
<file path=[Content_Types].xml><?xml version="1.0" encoding="utf-8"?>
<Types xmlns="http://schemas.openxmlformats.org/package/2006/content-types">
  <Default Extension="emf" ContentType="image/x-emf"/>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111"/>
        <w:gridCol w:w="5637"/>
      </w:tblGrid>
      <w:tr w:rsidR="00EA7FCC" w:rsidRPr="00F34E73" w14:paraId="034EF17C" w14:textId="77777777" w:rsidTr="008E1D15">
        <w:trPr>
          <w:trHeight w:val="1560"/>
          <w:jc w:val="center"/>
        </w:trPr>
        <w:tc>
          <w:tcPr>
            <w:tcW w:w="4111" w:type="dxa"/>
          </w:tcPr>
          <w:p w14:paraId="74E96B68" w14:textId="39D5730E" w:rsidR="00097A72" w:rsidRPr="00F34E73" w:rsidRDefault="000F65D5" w:rsidP="00CE3465">
            <w:pPr>
              <w:pStyle w:val="Heading3"/>
              <w:widowControl w:val="0"/>
              <w:tabs>
                <w:tab w:val="left" w:pos="1330"/>
                <w:tab w:val="center" w:pos="1440"/>
                <w:tab w:val="left" w:pos="1800"/>
              </w:tabs>
              <w:spacing w:before="120"/>
              <w:rPr>
                <w:iCs w:val="0"/>
                <w:noProof/>
                <w:snapToGrid/>
                <w:sz w:val="24"/>
                <w:szCs w:val="26"/>
                <w:lang w:eastAsia="ja-JP"/>
              </w:rPr>
            </w:pPr>
            <w:r>
              <w:rPr>
                <w:iCs w:val="0"/>
                <w:noProof/>
                <w:snapToGrid/>
                <w:sz w:val="24"/>
                <w:szCs w:val="26"/>
                <w:lang w:eastAsia="ja-JP"/>
              </w:rPr>
              <w:t xml:space="preserve">  </w:t>
            </w:r>
            <w:r w:rsidR="00097A72" w:rsidRPr="00F34E73">
              <w:rPr>
                <w:iCs w:val="0"/>
                <w:noProof/>
                <w:snapToGrid/>
                <w:sz w:val="24"/>
                <w:szCs w:val="26"/>
                <w:lang w:eastAsia="ja-JP"/>
              </w:rPr>
              <w:t>BỘ KHOA HỌC VÀ CÔNG NGHỆ</w:t>
            </w:r>
          </w:p>
          <w:p w14:paraId="39CA621A" w14:textId="1150BEE8" w:rsidR="00097A72" w:rsidRPr="00F34E73" w:rsidRDefault="00942487" w:rsidP="00DC0DD5">
            <w:pPr>
              <w:keepNext/>
              <w:jc w:val="center"/>
              <w:rPr>
                <w:sz w:val="26"/>
                <w:szCs w:val="26"/>
                <w:lang w:val="fr-FR"/>
              </w:rPr>
            </w:pPr>
            <w:r w:rsidRPr="00F34E73">
              <w:rPr>
                <w:noProof/>
              </w:rPr>
              <mc:AlternateContent>
                <mc:Choice Requires="wps">
                  <w:drawing>
                    <wp:anchor distT="4294967295" distB="4294967295" distL="114300" distR="114300" simplePos="0" relativeHeight="251658241" behindDoc="0" locked="0" layoutInCell="1" allowOverlap="1" wp14:anchorId="1E9A6716" wp14:editId="214FA650">
                      <wp:simplePos x="0" y="0"/>
                      <wp:positionH relativeFrom="column">
                        <wp:posOffset>764540</wp:posOffset>
                      </wp:positionH>
                      <wp:positionV relativeFrom="paragraph">
                        <wp:posOffset>71755</wp:posOffset>
                      </wp:positionV>
                      <wp:extent cx="89662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6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789AC6" id="Straight Connector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2pt,5.65pt" to="130.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"/>
                  </w:pict>
                </mc:Fallback>
              </mc:AlternateContent>
            </w:r>
          </w:p>
          <w:p w14:paraId="242259E3" w14:textId="77777777" w:rsidR="00097A72" w:rsidRPr="00F34E73" w:rsidRDefault="00097A72" w:rsidP="00DC0DD5">
            <w:pPr>
              <w:keepNext/>
              <w:jc w:val="center"/>
              <w:rPr>
                <w:sz w:val="26"/>
                <w:szCs w:val="26"/>
                <w:lang w:val="fr-FR"/>
              </w:rPr>
            </w:pPr>
          </w:p>
          <w:p w14:paraId="54DF1628" w14:textId="0AA3BD03" w:rsidR="00097A72" w:rsidRPr="00F34E73" w:rsidRDefault="00097A72" w:rsidP="00DC0DD5">
            <w:pPr>
              <w:pStyle w:val="Heading1"/>
              <w:spacing w:after="120"/>
              <w:ind w:right="-11"/>
              <w:rPr>
                <w:sz w:val="28"/>
                <w:szCs w:val="28"/>
              </w:rPr>
            </w:pPr>
            <w:proofErr w:type="gramStart"/>
            <w:r w:rsidRPr="00596935">
              <w:rPr>
                <w:b w:val="0"/>
                <w:bCs w:val="0"/>
                <w:i w:val="0"/>
                <w:iCs w:val="0"/>
                <w:szCs w:val="26"/>
                <w:lang w:val="fr-FR"/>
              </w:rPr>
              <w:t>Số:</w:t>
            </w:r>
            <w:proofErr w:type="gramEnd"/>
            <w:r w:rsidR="00F214D6">
              <w:rPr>
                <w:b w:val="0"/>
                <w:bCs w:val="0"/>
                <w:i w:val="0"/>
                <w:iCs w:val="0"/>
                <w:szCs w:val="26"/>
                <w:lang w:val="fr-FR"/>
              </w:rPr>
              <w:t xml:space="preserve"> </w:t>
            </w:r>
            <w:r w:rsidR="00980AF8">
              <w:rPr>
                <w:b w:val="0"/>
                <w:bCs w:val="0"/>
                <w:i w:val="0"/>
                <w:iCs w:val="0"/>
                <w:szCs w:val="26"/>
                <w:lang w:val="fr-FR"/>
              </w:rPr>
              <w:t>25</w:t>
            </w:r>
            <w:r w:rsidRPr="00596935">
              <w:rPr>
                <w:b w:val="0"/>
                <w:bCs w:val="0"/>
                <w:i w:val="0"/>
                <w:iCs w:val="0"/>
                <w:szCs w:val="26"/>
                <w:lang w:val="fr-FR"/>
              </w:rPr>
              <w:t>/</w:t>
            </w:r>
            <w:r w:rsidR="00A6218F" w:rsidRPr="00596935">
              <w:rPr>
                <w:b w:val="0"/>
                <w:bCs w:val="0"/>
                <w:i w:val="0"/>
                <w:iCs w:val="0"/>
                <w:szCs w:val="26"/>
                <w:lang w:val="fr-FR"/>
              </w:rPr>
              <w:t>20</w:t>
            </w:r>
            <w:r w:rsidR="00A6218F" w:rsidRPr="00596935">
              <w:rPr>
                <w:b w:val="0"/>
                <w:bCs w:val="0"/>
                <w:i w:val="0"/>
                <w:iCs w:val="0"/>
                <w:szCs w:val="26"/>
                <w:lang w:val="vi-VN"/>
              </w:rPr>
              <w:t>2</w:t>
            </w:r>
            <w:r w:rsidR="00980AF8">
              <w:rPr>
                <w:b w:val="0"/>
                <w:bCs w:val="0"/>
                <w:i w:val="0"/>
                <w:iCs w:val="0"/>
                <w:szCs w:val="26"/>
                <w:lang w:val="vi-VN"/>
              </w:rPr>
              <w:t>3</w:t>
            </w:r>
            <w:r w:rsidRPr="00596935">
              <w:rPr>
                <w:b w:val="0"/>
                <w:bCs w:val="0"/>
                <w:i w:val="0"/>
                <w:iCs w:val="0"/>
                <w:szCs w:val="26"/>
                <w:lang w:val="fr-FR"/>
              </w:rPr>
              <w:t>/TT-BKHCN</w:t>
            </w:r>
          </w:p>
        </w:tc>
        <w:tc>
          <w:tcPr>
            <w:tcW w:w="5637" w:type="dxa"/>
          </w:tcPr>
          <w:p w14:paraId="0D61DB52" w14:textId="77777777" w:rsidR="00097A72" w:rsidRPr="00F34E73" w:rsidRDefault="00097A72" w:rsidP="00CE3465">
            <w:pPr>
              <w:pStyle w:val="Heading8"/>
              <w:tabs>
                <w:tab w:val="center" w:pos="1440"/>
                <w:tab w:val="left" w:pos="1800"/>
              </w:tabs>
              <w:spacing w:before="120"/>
              <w:ind w:firstLine="11"/>
              <w:jc w:val="center"/>
              <w:rPr>
                <w:rFonts w:ascii="Times New Roman" w:hAnsi="Times New Roman"/>
                <w:b w:val="0"/>
                <w:bCs/>
                <w:szCs w:val="24"/>
              </w:rPr>
            </w:pPr>
            <w:r w:rsidRPr="00F34E73">
              <w:rPr>
                <w:rFonts w:ascii="Times New Roman" w:hAnsi="Times New Roman"/>
                <w:bCs/>
                <w:snapToGrid/>
                <w:szCs w:val="24"/>
              </w:rPr>
              <w:t>CỘNG HOÀ XÃ HỘI CHỦ NGHĨA VIỆT NAM</w:t>
            </w:r>
          </w:p>
          <w:p w14:paraId="7E2783A5" w14:textId="77777777" w:rsidR="00097A72" w:rsidRPr="00F34E73" w:rsidRDefault="00097A72" w:rsidP="00CE3465">
            <w:pPr>
              <w:pStyle w:val="Heading1"/>
              <w:widowControl w:val="0"/>
              <w:tabs>
                <w:tab w:val="center" w:pos="1440"/>
                <w:tab w:val="left" w:pos="1800"/>
                <w:tab w:val="center" w:pos="6480"/>
              </w:tabs>
              <w:ind w:right="0" w:firstLine="11"/>
              <w:rPr>
                <w:i w:val="0"/>
                <w:iCs w:val="0"/>
                <w:szCs w:val="28"/>
              </w:rPr>
            </w:pPr>
            <w:r w:rsidRPr="00F34E73">
              <w:rPr>
                <w:i w:val="0"/>
                <w:iCs w:val="0"/>
                <w:szCs w:val="28"/>
              </w:rPr>
              <w:t>Độc lập - Tự do - Hạnh phúc</w:t>
            </w:r>
          </w:p>
          <w:p w14:paraId="4CF24D3F" w14:textId="42D36074" w:rsidR="00097A72" w:rsidRPr="00F34E73" w:rsidRDefault="00942487" w:rsidP="00DC0DD5">
            <w:pPr>
              <w:keepNext/>
              <w:jc w:val="both"/>
              <w:rPr>
                <w:sz w:val="26"/>
                <w:szCs w:val="26"/>
              </w:rPr>
            </w:pPr>
            <w:r w:rsidRPr="00F34E73">
              <w:rPr>
                <w:noProof/>
              </w:rPr>
              <mc:AlternateContent>
                <mc:Choice Requires="wps">
                  <w:drawing>
                    <wp:anchor distT="4294967295" distB="4294967295" distL="114300" distR="114300" simplePos="0" relativeHeight="251658240" behindDoc="0" locked="0" layoutInCell="1" allowOverlap="1" wp14:anchorId="49CC5928" wp14:editId="4495D32E">
                      <wp:simplePos x="0" y="0"/>
                      <wp:positionH relativeFrom="column">
                        <wp:posOffset>750570</wp:posOffset>
                      </wp:positionH>
                      <wp:positionV relativeFrom="paragraph">
                        <wp:posOffset>26669</wp:posOffset>
                      </wp:positionV>
                      <wp:extent cx="1951355" cy="0"/>
                      <wp:effectExtent l="0" t="0" r="1079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3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F8C316"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1pt,2.1pt" to="212.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"/>
                  </w:pict>
                </mc:Fallback>
              </mc:AlternateContent>
            </w:r>
          </w:p>
          <w:p w14:paraId="068A50EB" w14:textId="5D309304" w:rsidR="00097A72" w:rsidRPr="00F34E73" w:rsidRDefault="00097A72" w:rsidP="00CE3465">
            <w:pPr>
              <w:pStyle w:val="Heading2"/>
              <w:spacing w:after="120"/>
              <w:ind w:firstLine="11"/>
              <w:rPr>
                <w:rFonts w:ascii="Times New Roman" w:hAnsi="Times New Roman"/>
                <w:i/>
                <w:sz w:val="28"/>
                <w:szCs w:val="28"/>
                <w:lang w:val="en-GB"/>
              </w:rPr>
            </w:pPr>
            <w:r w:rsidRPr="00596935">
              <w:rPr>
                <w:rFonts w:ascii="Times New Roman" w:hAnsi="Times New Roman"/>
                <w:b w:val="0"/>
                <w:i/>
                <w:iCs/>
                <w:szCs w:val="26"/>
              </w:rPr>
              <w:t xml:space="preserve">Hà Nội, ngày </w:t>
            </w:r>
            <w:r w:rsidR="00980AF8">
              <w:rPr>
                <w:rFonts w:ascii="Times New Roman" w:hAnsi="Times New Roman"/>
                <w:b w:val="0"/>
                <w:i/>
                <w:iCs/>
                <w:szCs w:val="26"/>
              </w:rPr>
              <w:t>29</w:t>
            </w:r>
            <w:r w:rsidRPr="00596935">
              <w:rPr>
                <w:rFonts w:ascii="Times New Roman" w:hAnsi="Times New Roman"/>
                <w:b w:val="0"/>
                <w:i/>
                <w:iCs/>
                <w:szCs w:val="26"/>
              </w:rPr>
              <w:t xml:space="preserve"> tháng </w:t>
            </w:r>
            <w:r w:rsidR="00980AF8">
              <w:rPr>
                <w:rFonts w:ascii="Times New Roman" w:hAnsi="Times New Roman"/>
                <w:b w:val="0"/>
                <w:i/>
                <w:iCs/>
                <w:szCs w:val="26"/>
              </w:rPr>
              <w:t>12</w:t>
            </w:r>
            <w:r w:rsidRPr="00596935">
              <w:rPr>
                <w:rFonts w:ascii="Times New Roman" w:hAnsi="Times New Roman"/>
                <w:b w:val="0"/>
                <w:i/>
                <w:iCs/>
                <w:szCs w:val="26"/>
              </w:rPr>
              <w:t xml:space="preserve"> năm </w:t>
            </w:r>
            <w:r w:rsidR="00A6218F" w:rsidRPr="00596935">
              <w:rPr>
                <w:rFonts w:ascii="Times New Roman" w:hAnsi="Times New Roman"/>
                <w:b w:val="0"/>
                <w:i/>
                <w:iCs/>
                <w:szCs w:val="26"/>
              </w:rPr>
              <w:t>20</w:t>
            </w:r>
            <w:r w:rsidR="00A6218F" w:rsidRPr="00596935">
              <w:rPr>
                <w:rFonts w:ascii="Times New Roman" w:hAnsi="Times New Roman"/>
                <w:b w:val="0"/>
                <w:i/>
                <w:iCs/>
                <w:szCs w:val="26"/>
                <w:lang w:val="vi-VN"/>
              </w:rPr>
              <w:t>2</w:t>
            </w:r>
            <w:r w:rsidR="00980AF8">
              <w:rPr>
                <w:rFonts w:ascii="Times New Roman" w:hAnsi="Times New Roman"/>
                <w:b w:val="0"/>
                <w:i/>
                <w:iCs/>
                <w:szCs w:val="26"/>
                <w:lang w:val="vi-VN"/>
              </w:rPr>
              <w:t>3</w:t>
            </w:r>
          </w:p>
        </w:tc>
      </w:tr>
    </w:tbl>
    <w:p w14:paraId="4A8F01EC" w14:textId="7F038C1D" w:rsidR="00097A72" w:rsidRPr="00F34E73" w:rsidRDefault="00097A72" w:rsidP="00275623">
      <w:pPr>
        <w:keepNext/>
        <w:spacing w:before="360" w:after="60" w:line="276" w:lineRule="auto"/>
        <w:jc w:val="center"/>
        <w:rPr>
          <w:b/>
          <w:szCs w:val="28"/>
        </w:rPr>
      </w:pPr>
      <w:r w:rsidRPr="00F34E73">
        <w:rPr>
          <w:b/>
          <w:bCs/>
          <w:sz w:val="28"/>
          <w:szCs w:val="28"/>
          <w:lang w:val="vi-VN"/>
        </w:rPr>
        <w:t>THÔNG TƯ</w:t>
      </w:r>
    </w:p>
    <w:p w14:paraId="3F79AF5E" w14:textId="77777777" w:rsidR="006F3540" w:rsidRPr="00F34E73" w:rsidRDefault="00353206" w:rsidP="00CE3465">
      <w:pPr>
        <w:spacing w:line="276" w:lineRule="auto"/>
        <w:jc w:val="center"/>
        <w:rPr>
          <w:b/>
          <w:sz w:val="28"/>
          <w:szCs w:val="28"/>
        </w:rPr>
      </w:pPr>
      <w:r w:rsidRPr="00F34E73">
        <w:rPr>
          <w:b/>
          <w:sz w:val="28"/>
          <w:szCs w:val="28"/>
        </w:rPr>
        <w:t>Quy định</w:t>
      </w:r>
      <w:r w:rsidR="00097A72" w:rsidRPr="00F34E73">
        <w:rPr>
          <w:b/>
          <w:sz w:val="28"/>
          <w:szCs w:val="28"/>
        </w:rPr>
        <w:t xml:space="preserve"> quản lý Chương trình quốc gia phát triển công</w:t>
      </w:r>
      <w:r w:rsidR="006F3540" w:rsidRPr="00F34E73">
        <w:rPr>
          <w:b/>
          <w:sz w:val="28"/>
          <w:szCs w:val="28"/>
        </w:rPr>
        <w:t xml:space="preserve"> </w:t>
      </w:r>
      <w:r w:rsidR="00097A72" w:rsidRPr="00F34E73">
        <w:rPr>
          <w:b/>
          <w:sz w:val="28"/>
          <w:szCs w:val="28"/>
        </w:rPr>
        <w:t>nghệ cao</w:t>
      </w:r>
    </w:p>
    <w:p w14:paraId="01455C06" w14:textId="209CE6D5" w:rsidR="00097A72" w:rsidRPr="00F34E73" w:rsidRDefault="0004596F" w:rsidP="002D7B73">
      <w:pPr>
        <w:spacing w:after="120" w:line="276" w:lineRule="auto"/>
        <w:jc w:val="center"/>
        <w:rPr>
          <w:b/>
          <w:sz w:val="28"/>
          <w:szCs w:val="28"/>
        </w:rPr>
      </w:pPr>
      <w:r>
        <w:rPr>
          <w:noProof/>
        </w:rPr>
        <mc:AlternateContent>
          <mc:Choice Requires="wps">
            <w:drawing>
              <wp:anchor distT="4294967295" distB="4294967295" distL="114300" distR="114300" simplePos="0" relativeHeight="251658242" behindDoc="0" locked="0" layoutInCell="1" allowOverlap="1" wp14:anchorId="073ADE60" wp14:editId="279858A3">
                <wp:simplePos x="0" y="0"/>
                <wp:positionH relativeFrom="column">
                  <wp:posOffset>2428875</wp:posOffset>
                </wp:positionH>
                <wp:positionV relativeFrom="paragraph">
                  <wp:posOffset>237490</wp:posOffset>
                </wp:positionV>
                <wp:extent cx="90000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BEEAF0E" id="_x0000_t32" coordsize="21600,21600" o:spt="32" o:oned="t" path="m,l21600,21600e" filled="f">
                <v:path arrowok="t" fillok="f" o:connecttype="none"/>
                <o:lock v:ext="edit" shapetype="t"/>
              </v:shapetype>
              <v:shape id="Straight Arrow Connector 4" o:spid="_x0000_s1026" type="#_x0000_t32" style="position:absolute;margin-left:191.25pt;margin-top:18.7pt;width:70.85pt;height:0;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"/>
            </w:pict>
          </mc:Fallback>
        </mc:AlternateContent>
      </w:r>
      <w:r w:rsidR="00097A72" w:rsidRPr="00F34E73">
        <w:rPr>
          <w:b/>
          <w:sz w:val="28"/>
          <w:szCs w:val="28"/>
        </w:rPr>
        <w:t>đến năm 2030</w:t>
      </w:r>
    </w:p>
    <w:p w14:paraId="4AB82084" w14:textId="25C28F34" w:rsidR="00C94AF3" w:rsidRPr="00F34E73" w:rsidRDefault="00C94AF3" w:rsidP="00275623">
      <w:pPr>
        <w:spacing w:before="240" w:after="120" w:line="276" w:lineRule="auto"/>
        <w:ind w:right="23" w:firstLine="720"/>
        <w:jc w:val="both"/>
        <w:rPr>
          <w:i/>
          <w:iCs/>
          <w:sz w:val="28"/>
          <w:szCs w:val="28"/>
          <w:lang w:val="vi-VN"/>
        </w:rPr>
      </w:pPr>
      <w:r w:rsidRPr="00F34E73">
        <w:rPr>
          <w:i/>
          <w:iCs/>
          <w:sz w:val="28"/>
          <w:szCs w:val="28"/>
          <w:lang w:val="vi-VN"/>
        </w:rPr>
        <w:t xml:space="preserve">Căn cứ Luật Khoa học và </w:t>
      </w:r>
      <w:r w:rsidR="0004287E">
        <w:rPr>
          <w:i/>
          <w:iCs/>
          <w:sz w:val="28"/>
          <w:szCs w:val="28"/>
        </w:rPr>
        <w:t>C</w:t>
      </w:r>
      <w:r w:rsidR="0004287E" w:rsidRPr="00F34E73">
        <w:rPr>
          <w:i/>
          <w:iCs/>
          <w:sz w:val="28"/>
          <w:szCs w:val="28"/>
          <w:lang w:val="vi-VN"/>
        </w:rPr>
        <w:t xml:space="preserve">ông </w:t>
      </w:r>
      <w:r w:rsidRPr="00F34E73">
        <w:rPr>
          <w:i/>
          <w:iCs/>
          <w:sz w:val="28"/>
          <w:szCs w:val="28"/>
          <w:lang w:val="vi-VN"/>
        </w:rPr>
        <w:t>nghệ ngày 18 tháng 6 năm 2013;</w:t>
      </w:r>
    </w:p>
    <w:p w14:paraId="14C44B76" w14:textId="77777777" w:rsidR="00097A72" w:rsidRPr="00F34E73" w:rsidRDefault="00097A72" w:rsidP="00C07995">
      <w:pPr>
        <w:spacing w:before="120" w:after="120" w:line="276" w:lineRule="auto"/>
        <w:ind w:right="23" w:firstLine="720"/>
        <w:jc w:val="both"/>
        <w:rPr>
          <w:i/>
          <w:iCs/>
          <w:sz w:val="28"/>
          <w:szCs w:val="28"/>
          <w:lang w:val="vi-VN"/>
        </w:rPr>
      </w:pPr>
      <w:r w:rsidRPr="00F34E73">
        <w:rPr>
          <w:i/>
          <w:iCs/>
          <w:sz w:val="28"/>
          <w:szCs w:val="28"/>
          <w:lang w:val="vi-VN"/>
        </w:rPr>
        <w:t>Căn cứ Luật Công nghệ cao ngày 13 tháng 11 năm 2008;</w:t>
      </w:r>
    </w:p>
    <w:p w14:paraId="498FA9BC" w14:textId="09578CE4" w:rsidR="00097A72" w:rsidRPr="00F34E73" w:rsidRDefault="00097A72" w:rsidP="00C07995">
      <w:pPr>
        <w:spacing w:before="120" w:after="120" w:line="276" w:lineRule="auto"/>
        <w:ind w:right="23" w:firstLine="720"/>
        <w:jc w:val="both"/>
        <w:rPr>
          <w:i/>
          <w:iCs/>
          <w:sz w:val="28"/>
          <w:szCs w:val="28"/>
          <w:lang w:val="vi-VN"/>
        </w:rPr>
      </w:pPr>
      <w:r w:rsidRPr="00F34E73">
        <w:rPr>
          <w:i/>
          <w:iCs/>
          <w:sz w:val="28"/>
          <w:szCs w:val="28"/>
          <w:lang w:val="vi-VN"/>
        </w:rPr>
        <w:t xml:space="preserve">Căn cứ Nghị định số </w:t>
      </w:r>
      <w:r w:rsidR="00856497" w:rsidRPr="000A4BC9">
        <w:rPr>
          <w:i/>
          <w:iCs/>
          <w:sz w:val="28"/>
          <w:szCs w:val="28"/>
          <w:lang w:val="vi-VN"/>
        </w:rPr>
        <w:t>28</w:t>
      </w:r>
      <w:r w:rsidRPr="00F34E73">
        <w:rPr>
          <w:i/>
          <w:iCs/>
          <w:sz w:val="28"/>
          <w:szCs w:val="28"/>
          <w:lang w:val="vi-VN"/>
        </w:rPr>
        <w:t>/20</w:t>
      </w:r>
      <w:r w:rsidR="00856497" w:rsidRPr="000A4BC9">
        <w:rPr>
          <w:i/>
          <w:iCs/>
          <w:sz w:val="28"/>
          <w:szCs w:val="28"/>
          <w:lang w:val="vi-VN"/>
        </w:rPr>
        <w:t>23</w:t>
      </w:r>
      <w:r w:rsidRPr="00F34E73">
        <w:rPr>
          <w:i/>
          <w:iCs/>
          <w:sz w:val="28"/>
          <w:szCs w:val="28"/>
          <w:lang w:val="vi-VN"/>
        </w:rPr>
        <w:t xml:space="preserve">/NĐ-CP ngày </w:t>
      </w:r>
      <w:r w:rsidR="00856497" w:rsidRPr="000A4BC9">
        <w:rPr>
          <w:i/>
          <w:iCs/>
          <w:sz w:val="28"/>
          <w:szCs w:val="28"/>
          <w:lang w:val="vi-VN"/>
        </w:rPr>
        <w:t>02</w:t>
      </w:r>
      <w:r w:rsidRPr="00F34E73">
        <w:rPr>
          <w:i/>
          <w:iCs/>
          <w:sz w:val="28"/>
          <w:szCs w:val="28"/>
          <w:lang w:val="vi-VN"/>
        </w:rPr>
        <w:t xml:space="preserve"> tháng </w:t>
      </w:r>
      <w:r w:rsidR="00856497" w:rsidRPr="000A4BC9">
        <w:rPr>
          <w:i/>
          <w:iCs/>
          <w:sz w:val="28"/>
          <w:szCs w:val="28"/>
          <w:lang w:val="vi-VN"/>
        </w:rPr>
        <w:t>6</w:t>
      </w:r>
      <w:r w:rsidRPr="00F34E73">
        <w:rPr>
          <w:i/>
          <w:iCs/>
          <w:sz w:val="28"/>
          <w:szCs w:val="28"/>
          <w:lang w:val="vi-VN"/>
        </w:rPr>
        <w:t xml:space="preserve"> năm 20</w:t>
      </w:r>
      <w:r w:rsidR="00856497" w:rsidRPr="000A4BC9">
        <w:rPr>
          <w:i/>
          <w:iCs/>
          <w:sz w:val="28"/>
          <w:szCs w:val="28"/>
          <w:lang w:val="vi-VN"/>
        </w:rPr>
        <w:t>23</w:t>
      </w:r>
      <w:r w:rsidRPr="00F34E73">
        <w:rPr>
          <w:i/>
          <w:iCs/>
          <w:sz w:val="28"/>
          <w:szCs w:val="28"/>
          <w:lang w:val="vi-VN"/>
        </w:rPr>
        <w:t xml:space="preserve"> của Chính phủ quy định chức năng, nhiệm vụ, quyền hạn và cơ cấu tổ chức của Bộ Khoa học và Công nghệ;</w:t>
      </w:r>
    </w:p>
    <w:p w14:paraId="276F7028" w14:textId="33FC9675" w:rsidR="00126556" w:rsidRPr="00DC0DD5" w:rsidRDefault="00126556" w:rsidP="00C07995">
      <w:pPr>
        <w:spacing w:before="120" w:after="120" w:line="276" w:lineRule="auto"/>
        <w:ind w:right="23" w:firstLine="720"/>
        <w:jc w:val="both"/>
        <w:rPr>
          <w:i/>
          <w:iCs/>
          <w:sz w:val="28"/>
          <w:szCs w:val="28"/>
          <w:lang w:val="vi-VN"/>
        </w:rPr>
      </w:pPr>
      <w:r w:rsidRPr="00F34E73">
        <w:rPr>
          <w:i/>
          <w:iCs/>
          <w:sz w:val="28"/>
          <w:szCs w:val="28"/>
          <w:lang w:val="vi-VN"/>
        </w:rPr>
        <w:t xml:space="preserve">Căn cứ Nghị định số 08/2014/NĐ-CP ngày 27 tháng 01 năm 2014 của Chính phủ quy định chi tiết và hướng dẫn thi hành một số điều của Luật Khoa học và </w:t>
      </w:r>
      <w:r w:rsidR="0004287E" w:rsidRPr="002D7B73">
        <w:rPr>
          <w:i/>
          <w:iCs/>
          <w:sz w:val="28"/>
          <w:szCs w:val="28"/>
          <w:lang w:val="vi-VN"/>
        </w:rPr>
        <w:t>C</w:t>
      </w:r>
      <w:r w:rsidR="0004287E" w:rsidRPr="00F34E73">
        <w:rPr>
          <w:i/>
          <w:iCs/>
          <w:sz w:val="28"/>
          <w:szCs w:val="28"/>
          <w:lang w:val="vi-VN"/>
        </w:rPr>
        <w:t xml:space="preserve">ông </w:t>
      </w:r>
      <w:r w:rsidRPr="00F34E73">
        <w:rPr>
          <w:i/>
          <w:iCs/>
          <w:sz w:val="28"/>
          <w:szCs w:val="28"/>
          <w:lang w:val="vi-VN"/>
        </w:rPr>
        <w:t>nghệ</w:t>
      </w:r>
      <w:r w:rsidR="00107418" w:rsidRPr="00DC0DD5">
        <w:rPr>
          <w:i/>
          <w:iCs/>
          <w:sz w:val="28"/>
          <w:szCs w:val="28"/>
          <w:lang w:val="vi-VN"/>
        </w:rPr>
        <w:t>;</w:t>
      </w:r>
    </w:p>
    <w:p w14:paraId="792E86B8" w14:textId="77777777" w:rsidR="00097A72" w:rsidRPr="00F34E73" w:rsidRDefault="00097A72" w:rsidP="00C07995">
      <w:pPr>
        <w:spacing w:before="120" w:after="120" w:line="276" w:lineRule="auto"/>
        <w:ind w:right="23" w:firstLine="720"/>
        <w:jc w:val="both"/>
        <w:rPr>
          <w:i/>
          <w:iCs/>
          <w:sz w:val="28"/>
          <w:szCs w:val="28"/>
          <w:lang w:val="vi-VN"/>
        </w:rPr>
      </w:pPr>
      <w:r w:rsidRPr="00F34E73">
        <w:rPr>
          <w:i/>
          <w:iCs/>
          <w:sz w:val="28"/>
          <w:szCs w:val="28"/>
          <w:lang w:val="vi-VN"/>
        </w:rPr>
        <w:t>Theo đề nghị của Vụ trưởng Vụ Công nghệ cao và Vụ trưởng Vụ Pháp chế;</w:t>
      </w:r>
    </w:p>
    <w:p w14:paraId="08F33908" w14:textId="2F24FBD1" w:rsidR="00097A72" w:rsidRPr="00DC0DD5" w:rsidRDefault="00097A72" w:rsidP="00C07995">
      <w:pPr>
        <w:spacing w:before="120" w:after="120" w:line="276" w:lineRule="auto"/>
        <w:ind w:right="23" w:firstLine="720"/>
        <w:jc w:val="both"/>
        <w:rPr>
          <w:i/>
          <w:iCs/>
          <w:sz w:val="28"/>
          <w:szCs w:val="28"/>
          <w:lang w:val="vi-VN"/>
        </w:rPr>
      </w:pPr>
      <w:r w:rsidRPr="00F34E73">
        <w:rPr>
          <w:i/>
          <w:iCs/>
          <w:sz w:val="28"/>
          <w:szCs w:val="28"/>
          <w:lang w:val="vi-VN"/>
        </w:rPr>
        <w:t>Bộ trưởng Bộ Khoa học và Công nghệ</w:t>
      </w:r>
      <w:r w:rsidR="00F80945" w:rsidRPr="00DC0DD5">
        <w:rPr>
          <w:i/>
          <w:iCs/>
          <w:sz w:val="28"/>
          <w:szCs w:val="28"/>
          <w:lang w:val="vi-VN"/>
        </w:rPr>
        <w:t xml:space="preserve"> ban hành Thông tư</w:t>
      </w:r>
      <w:r w:rsidRPr="00F34E73">
        <w:rPr>
          <w:i/>
          <w:iCs/>
          <w:sz w:val="28"/>
          <w:szCs w:val="28"/>
          <w:lang w:val="vi-VN"/>
        </w:rPr>
        <w:t xml:space="preserve"> </w:t>
      </w:r>
      <w:r w:rsidR="009C0968" w:rsidRPr="00DC0DD5">
        <w:rPr>
          <w:i/>
          <w:iCs/>
          <w:sz w:val="28"/>
          <w:szCs w:val="28"/>
          <w:lang w:val="vi-VN"/>
        </w:rPr>
        <w:t>quy định</w:t>
      </w:r>
      <w:r w:rsidRPr="00F34E73">
        <w:rPr>
          <w:i/>
          <w:iCs/>
          <w:sz w:val="28"/>
          <w:szCs w:val="28"/>
          <w:lang w:val="vi-VN"/>
        </w:rPr>
        <w:t xml:space="preserve"> quản lý Chương trình quốc gia phát triển công nghệ cao đến năm 2030</w:t>
      </w:r>
      <w:r w:rsidR="00F80945" w:rsidRPr="00DC0DD5">
        <w:rPr>
          <w:i/>
          <w:iCs/>
          <w:sz w:val="28"/>
          <w:szCs w:val="28"/>
          <w:lang w:val="vi-VN"/>
        </w:rPr>
        <w:t>.</w:t>
      </w:r>
    </w:p>
    <w:p w14:paraId="75DFA8DE" w14:textId="4A7CCAFD" w:rsidR="00097A72" w:rsidRPr="00F34E73" w:rsidRDefault="00097A72" w:rsidP="00C07995">
      <w:pPr>
        <w:spacing w:before="240" w:after="60" w:line="276" w:lineRule="auto"/>
        <w:jc w:val="center"/>
        <w:rPr>
          <w:b/>
          <w:bCs/>
          <w:sz w:val="28"/>
          <w:szCs w:val="28"/>
        </w:rPr>
      </w:pPr>
      <w:r w:rsidRPr="00F34E73">
        <w:rPr>
          <w:b/>
          <w:bCs/>
          <w:sz w:val="28"/>
          <w:szCs w:val="28"/>
        </w:rPr>
        <w:t>Chương I</w:t>
      </w:r>
    </w:p>
    <w:p w14:paraId="205E38FF" w14:textId="1CC7FBB5" w:rsidR="00097A72" w:rsidRPr="00F34E73" w:rsidRDefault="00097A72" w:rsidP="00C07995">
      <w:pPr>
        <w:spacing w:after="120" w:line="276" w:lineRule="auto"/>
        <w:ind w:right="23"/>
        <w:jc w:val="center"/>
        <w:rPr>
          <w:b/>
          <w:bCs/>
          <w:sz w:val="28"/>
          <w:szCs w:val="28"/>
        </w:rPr>
      </w:pPr>
      <w:r w:rsidRPr="00F34E73">
        <w:rPr>
          <w:b/>
          <w:bCs/>
          <w:sz w:val="28"/>
          <w:szCs w:val="28"/>
        </w:rPr>
        <w:t>QUY ĐỊNH CHUNG</w:t>
      </w:r>
    </w:p>
    <w:p w14:paraId="59BD5B4A" w14:textId="77777777" w:rsidR="00097A72" w:rsidRPr="00E30AC0" w:rsidRDefault="00097A72" w:rsidP="006C775C">
      <w:pPr>
        <w:widowControl w:val="0"/>
        <w:spacing w:before="120" w:after="120" w:line="276" w:lineRule="auto"/>
        <w:ind w:right="23" w:firstLine="720"/>
        <w:rPr>
          <w:b/>
          <w:bCs/>
          <w:sz w:val="28"/>
          <w:szCs w:val="28"/>
        </w:rPr>
      </w:pPr>
      <w:r w:rsidRPr="00E30AC0">
        <w:rPr>
          <w:b/>
          <w:bCs/>
          <w:sz w:val="28"/>
          <w:szCs w:val="28"/>
        </w:rPr>
        <w:t>Điều 1. Phạm vi điều chỉnh và đối tượng áp dụng</w:t>
      </w:r>
    </w:p>
    <w:p w14:paraId="5063F8C1" w14:textId="1A2DA73E" w:rsidR="00097A72" w:rsidRPr="00E30AC0" w:rsidRDefault="00097A72" w:rsidP="006C775C">
      <w:pPr>
        <w:widowControl w:val="0"/>
        <w:spacing w:before="120" w:after="120" w:line="276" w:lineRule="auto"/>
        <w:ind w:right="23" w:firstLine="720"/>
        <w:jc w:val="both"/>
        <w:rPr>
          <w:sz w:val="28"/>
          <w:szCs w:val="28"/>
        </w:rPr>
      </w:pPr>
      <w:r w:rsidRPr="00E30AC0">
        <w:rPr>
          <w:spacing w:val="3"/>
          <w:sz w:val="28"/>
          <w:szCs w:val="28"/>
        </w:rPr>
        <w:t>1</w:t>
      </w:r>
      <w:r w:rsidRPr="00E30AC0">
        <w:rPr>
          <w:sz w:val="28"/>
          <w:szCs w:val="28"/>
        </w:rPr>
        <w:t xml:space="preserve">. Thông </w:t>
      </w:r>
      <w:bookmarkStart w:id="0" w:name="_Hlk92362307"/>
      <w:r w:rsidRPr="00E30AC0">
        <w:rPr>
          <w:sz w:val="28"/>
          <w:szCs w:val="28"/>
        </w:rPr>
        <w:t xml:space="preserve">tư này </w:t>
      </w:r>
      <w:r w:rsidR="00F30A66" w:rsidRPr="00E30AC0">
        <w:rPr>
          <w:sz w:val="28"/>
          <w:szCs w:val="28"/>
        </w:rPr>
        <w:t>quy định</w:t>
      </w:r>
      <w:r w:rsidRPr="00E30AC0">
        <w:rPr>
          <w:sz w:val="28"/>
          <w:szCs w:val="28"/>
        </w:rPr>
        <w:t xml:space="preserve"> việc quản lý Chương trình quốc gia phát triển công nghệ cao đến năm 2030 </w:t>
      </w:r>
      <w:bookmarkEnd w:id="0"/>
      <w:r w:rsidRPr="00E30AC0">
        <w:rPr>
          <w:sz w:val="28"/>
          <w:szCs w:val="28"/>
        </w:rPr>
        <w:t>được phê duyệt tại Quyết định số 130/QĐ-TTg ngày 27 tháng 01 năm 2021 của Thủ tướng Chính phủ</w:t>
      </w:r>
      <w:r w:rsidRPr="00E30AC0">
        <w:rPr>
          <w:sz w:val="28"/>
          <w:szCs w:val="28"/>
          <w:lang w:val="vi-VN"/>
        </w:rPr>
        <w:t xml:space="preserve"> </w:t>
      </w:r>
      <w:r w:rsidRPr="00E30AC0">
        <w:rPr>
          <w:sz w:val="28"/>
          <w:szCs w:val="28"/>
        </w:rPr>
        <w:t>(sau đây viết tắt là Chương trình</w:t>
      </w:r>
      <w:r w:rsidR="0004287E" w:rsidRPr="00E30AC0">
        <w:rPr>
          <w:sz w:val="28"/>
          <w:szCs w:val="28"/>
        </w:rPr>
        <w:t xml:space="preserve"> công nghệ cao</w:t>
      </w:r>
      <w:r w:rsidRPr="00E30AC0">
        <w:rPr>
          <w:sz w:val="28"/>
          <w:szCs w:val="28"/>
        </w:rPr>
        <w:t>).</w:t>
      </w:r>
    </w:p>
    <w:p w14:paraId="264AD9E8" w14:textId="569D12B0" w:rsidR="00097A72" w:rsidRPr="00E30AC0" w:rsidRDefault="00097A72" w:rsidP="006C775C">
      <w:pPr>
        <w:widowControl w:val="0"/>
        <w:spacing w:before="120" w:after="120" w:line="276" w:lineRule="auto"/>
        <w:ind w:right="23" w:firstLine="720"/>
        <w:jc w:val="both"/>
        <w:rPr>
          <w:spacing w:val="3"/>
          <w:sz w:val="28"/>
          <w:szCs w:val="28"/>
        </w:rPr>
      </w:pPr>
      <w:r w:rsidRPr="00E30AC0">
        <w:rPr>
          <w:spacing w:val="3"/>
          <w:sz w:val="28"/>
          <w:szCs w:val="28"/>
        </w:rPr>
        <w:t>2. Thông tư này áp dụng đối với các cơ quan, tổ chức, doanh nghiệp và cá nhân tham gia</w:t>
      </w:r>
      <w:r w:rsidR="00402EE7" w:rsidRPr="00E30AC0">
        <w:rPr>
          <w:spacing w:val="3"/>
          <w:sz w:val="28"/>
          <w:szCs w:val="28"/>
        </w:rPr>
        <w:t xml:space="preserve"> triển khai, tổ chức</w:t>
      </w:r>
      <w:r w:rsidRPr="00E30AC0">
        <w:rPr>
          <w:spacing w:val="3"/>
          <w:sz w:val="28"/>
          <w:szCs w:val="28"/>
        </w:rPr>
        <w:t xml:space="preserve"> thực hiện</w:t>
      </w:r>
      <w:r w:rsidR="00402EE7" w:rsidRPr="00E30AC0">
        <w:rPr>
          <w:spacing w:val="3"/>
          <w:sz w:val="28"/>
          <w:szCs w:val="28"/>
        </w:rPr>
        <w:t xml:space="preserve"> và</w:t>
      </w:r>
      <w:r w:rsidR="001F5EC7" w:rsidRPr="00E30AC0">
        <w:rPr>
          <w:spacing w:val="3"/>
          <w:sz w:val="28"/>
          <w:szCs w:val="28"/>
        </w:rPr>
        <w:t xml:space="preserve"> quản lý</w:t>
      </w:r>
      <w:r w:rsidRPr="00E30AC0">
        <w:rPr>
          <w:spacing w:val="3"/>
          <w:sz w:val="28"/>
          <w:szCs w:val="28"/>
        </w:rPr>
        <w:t xml:space="preserve"> Chương trình</w:t>
      </w:r>
      <w:r w:rsidR="0004287E" w:rsidRPr="00E30AC0">
        <w:rPr>
          <w:spacing w:val="3"/>
          <w:sz w:val="28"/>
          <w:szCs w:val="28"/>
        </w:rPr>
        <w:t xml:space="preserve"> công nghệ cao</w:t>
      </w:r>
      <w:r w:rsidRPr="00E30AC0">
        <w:rPr>
          <w:spacing w:val="3"/>
          <w:sz w:val="28"/>
          <w:szCs w:val="28"/>
        </w:rPr>
        <w:t>.</w:t>
      </w:r>
    </w:p>
    <w:p w14:paraId="2096724C" w14:textId="77777777" w:rsidR="00097A72" w:rsidRPr="00E30AC0" w:rsidRDefault="00097A72" w:rsidP="006C775C">
      <w:pPr>
        <w:widowControl w:val="0"/>
        <w:spacing w:before="120" w:after="120" w:line="276" w:lineRule="auto"/>
        <w:ind w:right="23" w:firstLine="720"/>
        <w:jc w:val="both"/>
        <w:rPr>
          <w:b/>
          <w:bCs/>
          <w:sz w:val="28"/>
          <w:szCs w:val="28"/>
        </w:rPr>
      </w:pPr>
      <w:r w:rsidRPr="00E30AC0">
        <w:rPr>
          <w:b/>
          <w:bCs/>
          <w:sz w:val="28"/>
          <w:szCs w:val="28"/>
        </w:rPr>
        <w:t>Điều 2. Giải thích từ ngữ</w:t>
      </w:r>
    </w:p>
    <w:p w14:paraId="46AB9F5B" w14:textId="77777777" w:rsidR="00097A72" w:rsidRPr="00E30AC0" w:rsidRDefault="00097A72" w:rsidP="006C775C">
      <w:pPr>
        <w:widowControl w:val="0"/>
        <w:spacing w:before="120" w:after="120" w:line="276" w:lineRule="auto"/>
        <w:ind w:right="20" w:firstLine="720"/>
        <w:jc w:val="both"/>
        <w:rPr>
          <w:sz w:val="28"/>
          <w:szCs w:val="28"/>
        </w:rPr>
      </w:pPr>
      <w:r w:rsidRPr="00E30AC0">
        <w:rPr>
          <w:sz w:val="28"/>
          <w:szCs w:val="28"/>
        </w:rPr>
        <w:t>Trong Thông tư này, các từ ngữ dưới đây được hiểu như sau:</w:t>
      </w:r>
    </w:p>
    <w:p w14:paraId="41053467" w14:textId="2E7F9504" w:rsidR="003B5BC8" w:rsidRPr="00E30AC0" w:rsidRDefault="003B5BC8" w:rsidP="006C775C">
      <w:pPr>
        <w:widowControl w:val="0"/>
        <w:spacing w:before="120" w:after="120" w:line="276" w:lineRule="auto"/>
        <w:ind w:right="20" w:firstLine="720"/>
        <w:jc w:val="both"/>
        <w:rPr>
          <w:spacing w:val="-2"/>
          <w:sz w:val="28"/>
          <w:szCs w:val="28"/>
        </w:rPr>
      </w:pPr>
      <w:r w:rsidRPr="00E30AC0">
        <w:rPr>
          <w:spacing w:val="-2"/>
          <w:sz w:val="28"/>
          <w:szCs w:val="28"/>
        </w:rPr>
        <w:t xml:space="preserve">1. </w:t>
      </w:r>
      <w:r w:rsidRPr="00E30AC0">
        <w:rPr>
          <w:i/>
          <w:iCs/>
          <w:spacing w:val="-2"/>
          <w:sz w:val="28"/>
          <w:szCs w:val="28"/>
        </w:rPr>
        <w:t>Chương trình thành phần</w:t>
      </w:r>
      <w:r w:rsidRPr="00E30AC0">
        <w:rPr>
          <w:i/>
          <w:iCs/>
          <w:spacing w:val="-2"/>
          <w:sz w:val="28"/>
          <w:szCs w:val="28"/>
          <w:lang w:val="vi-VN"/>
        </w:rPr>
        <w:t xml:space="preserve"> </w:t>
      </w:r>
      <w:r w:rsidRPr="00E30AC0">
        <w:rPr>
          <w:i/>
          <w:iCs/>
          <w:spacing w:val="-2"/>
          <w:sz w:val="28"/>
          <w:szCs w:val="28"/>
          <w:lang w:val="en-GB"/>
        </w:rPr>
        <w:t>thuộc Chương trình</w:t>
      </w:r>
      <w:r w:rsidR="0004287E" w:rsidRPr="00E30AC0">
        <w:rPr>
          <w:i/>
          <w:iCs/>
          <w:spacing w:val="-2"/>
          <w:sz w:val="28"/>
          <w:szCs w:val="28"/>
          <w:lang w:val="en-GB"/>
        </w:rPr>
        <w:t xml:space="preserve"> công nghệ cao</w:t>
      </w:r>
      <w:r w:rsidRPr="00E30AC0">
        <w:rPr>
          <w:i/>
          <w:iCs/>
          <w:spacing w:val="-2"/>
          <w:sz w:val="28"/>
          <w:szCs w:val="28"/>
          <w:lang w:val="en-GB"/>
        </w:rPr>
        <w:t xml:space="preserve"> </w:t>
      </w:r>
      <w:r w:rsidRPr="00E30AC0">
        <w:rPr>
          <w:spacing w:val="-2"/>
          <w:sz w:val="28"/>
          <w:szCs w:val="28"/>
          <w:lang w:val="en-GB"/>
        </w:rPr>
        <w:t xml:space="preserve">(sau đây viết tắt là Chương trình thành phần) </w:t>
      </w:r>
      <w:r w:rsidRPr="00E30AC0">
        <w:rPr>
          <w:spacing w:val="-2"/>
          <w:sz w:val="28"/>
          <w:szCs w:val="28"/>
          <w:lang w:val="vi-VN"/>
        </w:rPr>
        <w:t>là</w:t>
      </w:r>
      <w:r w:rsidRPr="00E30AC0">
        <w:rPr>
          <w:spacing w:val="-2"/>
          <w:sz w:val="28"/>
          <w:szCs w:val="28"/>
        </w:rPr>
        <w:t xml:space="preserve"> các chương trình được giao cho các Bộ chủ trì tổ chức xây dựng và triển khai, bao gồm: </w:t>
      </w:r>
      <w:bookmarkStart w:id="1" w:name="_Hlk126940236"/>
      <w:r w:rsidRPr="00E30AC0">
        <w:rPr>
          <w:spacing w:val="-2"/>
          <w:sz w:val="28"/>
          <w:szCs w:val="28"/>
        </w:rPr>
        <w:t xml:space="preserve">Chương trình nghiên cứu, ứng dụng, phát </w:t>
      </w:r>
      <w:r w:rsidRPr="00E30AC0">
        <w:rPr>
          <w:spacing w:val="-2"/>
          <w:sz w:val="28"/>
          <w:szCs w:val="28"/>
        </w:rPr>
        <w:lastRenderedPageBreak/>
        <w:t>triển công nghệ cao, phát triển sản phẩm và dịch vụ công nghệ cao</w:t>
      </w:r>
      <w:r w:rsidR="00873DBF" w:rsidRPr="00E30AC0">
        <w:rPr>
          <w:spacing w:val="-2"/>
          <w:sz w:val="28"/>
          <w:szCs w:val="28"/>
        </w:rPr>
        <w:t xml:space="preserve"> do Bộ Khoa học và Công nghệ chủ trì</w:t>
      </w:r>
      <w:r w:rsidRPr="00E30AC0">
        <w:rPr>
          <w:spacing w:val="-2"/>
          <w:sz w:val="28"/>
          <w:szCs w:val="28"/>
        </w:rPr>
        <w:t>; Chương trình phát triển một số ngành công nghiệp công nghệ cao</w:t>
      </w:r>
      <w:r w:rsidR="00873DBF" w:rsidRPr="00E30AC0">
        <w:rPr>
          <w:spacing w:val="-2"/>
          <w:sz w:val="28"/>
          <w:szCs w:val="28"/>
        </w:rPr>
        <w:t xml:space="preserve"> do </w:t>
      </w:r>
      <w:r w:rsidR="0004596F" w:rsidRPr="00E30AC0">
        <w:rPr>
          <w:iCs/>
          <w:spacing w:val="-2"/>
          <w:sz w:val="28"/>
          <w:szCs w:val="28"/>
        </w:rPr>
        <w:t>Bộ Công Thương</w:t>
      </w:r>
      <w:r w:rsidR="00873DBF" w:rsidRPr="00E30AC0">
        <w:rPr>
          <w:iCs/>
          <w:spacing w:val="-2"/>
          <w:sz w:val="28"/>
          <w:szCs w:val="28"/>
        </w:rPr>
        <w:t xml:space="preserve"> chủ trì</w:t>
      </w:r>
      <w:r w:rsidRPr="00E30AC0">
        <w:rPr>
          <w:spacing w:val="-2"/>
          <w:sz w:val="28"/>
          <w:szCs w:val="28"/>
        </w:rPr>
        <w:t>; Chương trình phát triển nông nghiệp ứng dụng công nghệ cao</w:t>
      </w:r>
      <w:r w:rsidR="00873DBF" w:rsidRPr="00E30AC0">
        <w:rPr>
          <w:spacing w:val="-2"/>
          <w:sz w:val="28"/>
          <w:szCs w:val="28"/>
        </w:rPr>
        <w:t xml:space="preserve"> do </w:t>
      </w:r>
      <w:r w:rsidR="00873DBF" w:rsidRPr="00E30AC0">
        <w:rPr>
          <w:iCs/>
          <w:spacing w:val="-2"/>
          <w:sz w:val="28"/>
          <w:szCs w:val="28"/>
        </w:rPr>
        <w:t>Bộ Nông nghiệp và Phát triển nông thôn chủ trì</w:t>
      </w:r>
      <w:r w:rsidRPr="00E30AC0">
        <w:rPr>
          <w:spacing w:val="-2"/>
          <w:sz w:val="28"/>
          <w:szCs w:val="28"/>
        </w:rPr>
        <w:t>.</w:t>
      </w:r>
      <w:bookmarkEnd w:id="1"/>
    </w:p>
    <w:p w14:paraId="06DC6CBD" w14:textId="0542815D" w:rsidR="00097A72" w:rsidRPr="00E30AC0" w:rsidRDefault="00873DBF" w:rsidP="006C775C">
      <w:pPr>
        <w:pStyle w:val="NormalWeb"/>
        <w:widowControl w:val="0"/>
        <w:spacing w:before="120" w:beforeAutospacing="0" w:after="120" w:afterAutospacing="0" w:line="276" w:lineRule="auto"/>
        <w:ind w:firstLine="720"/>
        <w:jc w:val="both"/>
        <w:rPr>
          <w:rFonts w:eastAsia="Times New Roman"/>
          <w:iCs/>
          <w:sz w:val="28"/>
          <w:szCs w:val="28"/>
        </w:rPr>
      </w:pPr>
      <w:r w:rsidRPr="00E30AC0">
        <w:rPr>
          <w:rFonts w:eastAsia="Times New Roman"/>
          <w:iCs/>
          <w:sz w:val="28"/>
          <w:szCs w:val="28"/>
        </w:rPr>
        <w:t>2</w:t>
      </w:r>
      <w:r w:rsidR="00097A72" w:rsidRPr="00E30AC0">
        <w:rPr>
          <w:rFonts w:eastAsia="Times New Roman"/>
          <w:iCs/>
          <w:sz w:val="28"/>
          <w:szCs w:val="28"/>
        </w:rPr>
        <w:t xml:space="preserve">. </w:t>
      </w:r>
      <w:r w:rsidR="00097A72" w:rsidRPr="00E30AC0">
        <w:rPr>
          <w:rFonts w:eastAsia="Times New Roman"/>
          <w:i/>
          <w:sz w:val="28"/>
          <w:szCs w:val="28"/>
        </w:rPr>
        <w:t xml:space="preserve">Ban </w:t>
      </w:r>
      <w:r w:rsidR="000F386B" w:rsidRPr="00E30AC0">
        <w:rPr>
          <w:rFonts w:eastAsia="Times New Roman"/>
          <w:i/>
          <w:sz w:val="28"/>
          <w:szCs w:val="28"/>
        </w:rPr>
        <w:t>C</w:t>
      </w:r>
      <w:r w:rsidR="00097A72" w:rsidRPr="00E30AC0">
        <w:rPr>
          <w:rFonts w:eastAsia="Times New Roman"/>
          <w:i/>
          <w:sz w:val="28"/>
          <w:szCs w:val="28"/>
        </w:rPr>
        <w:t>hủ nhiệm Chương trình</w:t>
      </w:r>
      <w:r w:rsidR="00416A1D" w:rsidRPr="00E30AC0">
        <w:rPr>
          <w:rFonts w:eastAsia="Times New Roman"/>
          <w:i/>
          <w:sz w:val="28"/>
          <w:szCs w:val="28"/>
        </w:rPr>
        <w:t xml:space="preserve"> quốc gia phát triển công nghệ cao đến năm 2030 </w:t>
      </w:r>
      <w:r w:rsidR="00BC7E0A" w:rsidRPr="00E30AC0">
        <w:rPr>
          <w:rFonts w:eastAsia="Times New Roman"/>
          <w:iCs/>
          <w:sz w:val="28"/>
          <w:szCs w:val="28"/>
        </w:rPr>
        <w:t xml:space="preserve">(sau đây viết tắt là Ban Chủ nhiệm Chương trình công nghệ cao) </w:t>
      </w:r>
      <w:r w:rsidR="00A74488" w:rsidRPr="00E30AC0">
        <w:rPr>
          <w:rFonts w:eastAsia="Times New Roman"/>
          <w:iCs/>
          <w:sz w:val="28"/>
          <w:szCs w:val="28"/>
        </w:rPr>
        <w:t>do Bộ trưởng Bộ Khoa học và Công nghệ thành lập,</w:t>
      </w:r>
      <w:r w:rsidR="00E6684D" w:rsidRPr="00E30AC0">
        <w:rPr>
          <w:spacing w:val="-6"/>
          <w:sz w:val="28"/>
          <w:szCs w:val="28"/>
        </w:rPr>
        <w:t xml:space="preserve"> có nhiệm vụ tư vấn triển khai </w:t>
      </w:r>
      <w:r w:rsidR="00894621" w:rsidRPr="00E30AC0">
        <w:rPr>
          <w:spacing w:val="-6"/>
          <w:sz w:val="28"/>
          <w:szCs w:val="28"/>
        </w:rPr>
        <w:t xml:space="preserve">các hoạt động của </w:t>
      </w:r>
      <w:r w:rsidR="000F386B" w:rsidRPr="00E30AC0">
        <w:rPr>
          <w:spacing w:val="-6"/>
          <w:sz w:val="28"/>
          <w:szCs w:val="28"/>
        </w:rPr>
        <w:t>Chương trình</w:t>
      </w:r>
      <w:r w:rsidR="00980AF8">
        <w:rPr>
          <w:spacing w:val="-6"/>
          <w:sz w:val="28"/>
          <w:szCs w:val="28"/>
        </w:rPr>
        <w:t xml:space="preserve"> công nghệ cao</w:t>
      </w:r>
      <w:r w:rsidR="00EE5109" w:rsidRPr="00E30AC0">
        <w:rPr>
          <w:spacing w:val="-6"/>
          <w:sz w:val="28"/>
          <w:szCs w:val="28"/>
        </w:rPr>
        <w:t>.</w:t>
      </w:r>
      <w:r w:rsidR="000F386B" w:rsidRPr="00E30AC0">
        <w:rPr>
          <w:spacing w:val="-6"/>
          <w:sz w:val="28"/>
          <w:szCs w:val="28"/>
        </w:rPr>
        <w:t xml:space="preserve"> </w:t>
      </w:r>
    </w:p>
    <w:p w14:paraId="4C0DD9C8" w14:textId="616EE5A9" w:rsidR="001947A3" w:rsidRPr="00E30AC0" w:rsidRDefault="00873DBF" w:rsidP="006C775C">
      <w:pPr>
        <w:pStyle w:val="NormalWeb"/>
        <w:widowControl w:val="0"/>
        <w:shd w:val="clear" w:color="auto" w:fill="FFFFFF"/>
        <w:spacing w:before="120" w:beforeAutospacing="0" w:after="120" w:afterAutospacing="0" w:line="276" w:lineRule="auto"/>
        <w:ind w:firstLine="720"/>
        <w:jc w:val="both"/>
        <w:rPr>
          <w:spacing w:val="-6"/>
          <w:sz w:val="28"/>
          <w:szCs w:val="28"/>
        </w:rPr>
      </w:pPr>
      <w:r w:rsidRPr="00E30AC0">
        <w:rPr>
          <w:rFonts w:eastAsia="Times New Roman"/>
          <w:iCs/>
          <w:sz w:val="28"/>
          <w:szCs w:val="28"/>
        </w:rPr>
        <w:t>3</w:t>
      </w:r>
      <w:r w:rsidR="00C435BD" w:rsidRPr="00E30AC0">
        <w:rPr>
          <w:rFonts w:eastAsia="Times New Roman"/>
          <w:iCs/>
          <w:sz w:val="28"/>
          <w:szCs w:val="28"/>
        </w:rPr>
        <w:t>.</w:t>
      </w:r>
      <w:r w:rsidR="00C435BD" w:rsidRPr="00E30AC0">
        <w:rPr>
          <w:rFonts w:eastAsia="Times New Roman"/>
          <w:i/>
          <w:sz w:val="28"/>
          <w:szCs w:val="28"/>
        </w:rPr>
        <w:t xml:space="preserve"> Đơn vị quản lý </w:t>
      </w:r>
      <w:r w:rsidR="0008445E" w:rsidRPr="00E30AC0">
        <w:rPr>
          <w:rFonts w:eastAsia="Times New Roman"/>
          <w:i/>
          <w:sz w:val="28"/>
          <w:szCs w:val="28"/>
        </w:rPr>
        <w:t>chuyên môn</w:t>
      </w:r>
      <w:r w:rsidR="00DE1751" w:rsidRPr="00E30AC0">
        <w:rPr>
          <w:rFonts w:eastAsia="Times New Roman"/>
          <w:iCs/>
          <w:sz w:val="28"/>
          <w:szCs w:val="28"/>
        </w:rPr>
        <w:t xml:space="preserve"> </w:t>
      </w:r>
      <w:r w:rsidR="001947A3" w:rsidRPr="00E30AC0">
        <w:rPr>
          <w:spacing w:val="-6"/>
          <w:sz w:val="28"/>
          <w:szCs w:val="28"/>
          <w:lang w:val="vi-VN"/>
        </w:rPr>
        <w:t xml:space="preserve">là đơn vị được </w:t>
      </w:r>
      <w:r w:rsidR="00DC0DD5" w:rsidRPr="00E30AC0">
        <w:rPr>
          <w:spacing w:val="-6"/>
          <w:sz w:val="28"/>
          <w:szCs w:val="28"/>
        </w:rPr>
        <w:t>Bộ Khoa học và Công nghệ phân công</w:t>
      </w:r>
      <w:r w:rsidR="001947A3" w:rsidRPr="00E30AC0">
        <w:rPr>
          <w:spacing w:val="-6"/>
          <w:sz w:val="28"/>
          <w:szCs w:val="28"/>
          <w:lang w:val="vi-VN"/>
        </w:rPr>
        <w:t xml:space="preserve"> tổ chức triển khai </w:t>
      </w:r>
      <w:r w:rsidR="009211E1" w:rsidRPr="00E30AC0">
        <w:rPr>
          <w:spacing w:val="-6"/>
          <w:sz w:val="28"/>
          <w:szCs w:val="28"/>
        </w:rPr>
        <w:t xml:space="preserve">các nội dung chuyên môn để thực hiện </w:t>
      </w:r>
      <w:r w:rsidR="001947A3" w:rsidRPr="00E30AC0">
        <w:rPr>
          <w:spacing w:val="-6"/>
          <w:sz w:val="28"/>
          <w:szCs w:val="28"/>
          <w:lang w:val="vi-VN"/>
        </w:rPr>
        <w:t>nhiệm vụ theo đúng mục tiêu, nội dung và sản phẩm của Chương trình</w:t>
      </w:r>
      <w:r w:rsidR="00307730" w:rsidRPr="00E30AC0">
        <w:rPr>
          <w:spacing w:val="-6"/>
          <w:sz w:val="28"/>
          <w:szCs w:val="28"/>
        </w:rPr>
        <w:t xml:space="preserve"> </w:t>
      </w:r>
      <w:r w:rsidR="00207E05" w:rsidRPr="00E30AC0">
        <w:rPr>
          <w:spacing w:val="-6"/>
          <w:sz w:val="28"/>
          <w:szCs w:val="28"/>
        </w:rPr>
        <w:t xml:space="preserve">công nghệ cao </w:t>
      </w:r>
      <w:r w:rsidR="00307730" w:rsidRPr="00E30AC0">
        <w:rPr>
          <w:spacing w:val="-6"/>
          <w:sz w:val="28"/>
          <w:szCs w:val="28"/>
        </w:rPr>
        <w:t xml:space="preserve">được cụ thể hóa tại các khung chương trình thành phần thuộc Chương trình </w:t>
      </w:r>
      <w:r w:rsidR="0004287E" w:rsidRPr="00E30AC0">
        <w:rPr>
          <w:spacing w:val="-6"/>
          <w:sz w:val="28"/>
          <w:szCs w:val="28"/>
        </w:rPr>
        <w:t xml:space="preserve">công nghệ cao </w:t>
      </w:r>
      <w:r w:rsidR="00307730" w:rsidRPr="00E30AC0">
        <w:rPr>
          <w:spacing w:val="-6"/>
          <w:sz w:val="28"/>
          <w:szCs w:val="28"/>
        </w:rPr>
        <w:t>đã được các Bộ phê duyệt</w:t>
      </w:r>
      <w:r w:rsidR="001947A3" w:rsidRPr="00E30AC0">
        <w:rPr>
          <w:spacing w:val="-6"/>
          <w:sz w:val="28"/>
          <w:szCs w:val="28"/>
        </w:rPr>
        <w:t>.</w:t>
      </w:r>
    </w:p>
    <w:p w14:paraId="6227B06C" w14:textId="6EDF5C53" w:rsidR="00C278A1" w:rsidRPr="00E30AC0" w:rsidRDefault="00873DBF" w:rsidP="006C775C">
      <w:pPr>
        <w:widowControl w:val="0"/>
        <w:shd w:val="clear" w:color="auto" w:fill="FFFFFF"/>
        <w:spacing w:before="120" w:after="120" w:line="276" w:lineRule="auto"/>
        <w:ind w:firstLine="720"/>
        <w:jc w:val="both"/>
        <w:rPr>
          <w:rFonts w:eastAsia="MS Mincho"/>
          <w:spacing w:val="-6"/>
          <w:sz w:val="28"/>
          <w:szCs w:val="28"/>
          <w:lang w:val="vi-VN"/>
        </w:rPr>
      </w:pPr>
      <w:r w:rsidRPr="00E30AC0">
        <w:rPr>
          <w:iCs/>
          <w:sz w:val="28"/>
          <w:szCs w:val="28"/>
        </w:rPr>
        <w:t>4</w:t>
      </w:r>
      <w:r w:rsidR="00DE1751" w:rsidRPr="00E30AC0">
        <w:rPr>
          <w:iCs/>
          <w:sz w:val="28"/>
          <w:szCs w:val="28"/>
        </w:rPr>
        <w:t>.</w:t>
      </w:r>
      <w:r w:rsidR="00DE1751" w:rsidRPr="00E30AC0">
        <w:rPr>
          <w:i/>
          <w:sz w:val="28"/>
          <w:szCs w:val="28"/>
        </w:rPr>
        <w:t xml:space="preserve"> Đơn vị quản lý kinh phí</w:t>
      </w:r>
      <w:r w:rsidR="001947A3" w:rsidRPr="00E30AC0">
        <w:rPr>
          <w:rFonts w:eastAsia="MS Mincho"/>
          <w:spacing w:val="-6"/>
          <w:sz w:val="28"/>
          <w:szCs w:val="28"/>
          <w:lang w:val="vi-VN"/>
        </w:rPr>
        <w:t xml:space="preserve"> là đơn vị </w:t>
      </w:r>
      <w:r w:rsidR="00DC0DD5" w:rsidRPr="00E30AC0">
        <w:rPr>
          <w:rFonts w:eastAsia="MS Mincho"/>
          <w:spacing w:val="-6"/>
          <w:sz w:val="28"/>
          <w:szCs w:val="28"/>
        </w:rPr>
        <w:t>được</w:t>
      </w:r>
      <w:r w:rsidR="00DC0DD5" w:rsidRPr="00E30AC0">
        <w:rPr>
          <w:rFonts w:eastAsia="MS Mincho"/>
          <w:spacing w:val="-6"/>
          <w:sz w:val="28"/>
          <w:szCs w:val="28"/>
          <w:lang w:val="vi-VN"/>
        </w:rPr>
        <w:t xml:space="preserve"> </w:t>
      </w:r>
      <w:r w:rsidR="001947A3" w:rsidRPr="00E30AC0">
        <w:rPr>
          <w:rFonts w:eastAsia="MS Mincho"/>
          <w:spacing w:val="-6"/>
          <w:sz w:val="28"/>
          <w:szCs w:val="28"/>
          <w:lang w:val="vi-VN"/>
        </w:rPr>
        <w:t xml:space="preserve">Bộ </w:t>
      </w:r>
      <w:r w:rsidR="00BE1691" w:rsidRPr="00E30AC0">
        <w:rPr>
          <w:rFonts w:eastAsia="MS Mincho"/>
          <w:spacing w:val="-6"/>
          <w:sz w:val="28"/>
          <w:szCs w:val="28"/>
        </w:rPr>
        <w:t>Khoa học và Công nghệ</w:t>
      </w:r>
      <w:r w:rsidR="00DC0DD5" w:rsidRPr="00E30AC0">
        <w:rPr>
          <w:rFonts w:eastAsia="MS Mincho"/>
          <w:spacing w:val="-6"/>
          <w:sz w:val="28"/>
          <w:szCs w:val="28"/>
        </w:rPr>
        <w:t xml:space="preserve"> phân công</w:t>
      </w:r>
      <w:r w:rsidR="001947A3" w:rsidRPr="00E30AC0">
        <w:rPr>
          <w:rFonts w:eastAsia="MS Mincho"/>
          <w:spacing w:val="-6"/>
          <w:sz w:val="28"/>
          <w:szCs w:val="28"/>
          <w:lang w:val="vi-VN"/>
        </w:rPr>
        <w:t xml:space="preserve"> quản lý việc sử dụng kinh phí từ ngân sách nhà nước và thực hiện các hoạt động phục vụ quản lý nhà nước để thực hiện các mục tiêu, nội dung và sản phẩm của Chương trình</w:t>
      </w:r>
      <w:r w:rsidR="0004287E" w:rsidRPr="00E30AC0">
        <w:rPr>
          <w:rFonts w:eastAsia="MS Mincho"/>
          <w:spacing w:val="-6"/>
          <w:sz w:val="28"/>
          <w:szCs w:val="28"/>
        </w:rPr>
        <w:t xml:space="preserve"> công nghệ cao</w:t>
      </w:r>
      <w:r w:rsidR="001947A3" w:rsidRPr="00E30AC0">
        <w:rPr>
          <w:rFonts w:eastAsia="MS Mincho"/>
          <w:spacing w:val="-6"/>
          <w:sz w:val="28"/>
          <w:szCs w:val="28"/>
          <w:lang w:val="vi-VN"/>
        </w:rPr>
        <w:t>.</w:t>
      </w:r>
    </w:p>
    <w:p w14:paraId="0B726B0B" w14:textId="6174FB9B" w:rsidR="00087AD1" w:rsidRPr="00E30AC0" w:rsidRDefault="00087AD1" w:rsidP="006C775C">
      <w:pPr>
        <w:widowControl w:val="0"/>
        <w:shd w:val="clear" w:color="auto" w:fill="FFFFFF"/>
        <w:spacing w:before="120" w:after="120" w:line="276" w:lineRule="auto"/>
        <w:ind w:firstLine="720"/>
        <w:jc w:val="both"/>
        <w:rPr>
          <w:b/>
          <w:bCs/>
          <w:iCs/>
          <w:sz w:val="28"/>
          <w:szCs w:val="28"/>
          <w:lang w:val="vi-VN"/>
        </w:rPr>
      </w:pPr>
      <w:r w:rsidRPr="00E30AC0">
        <w:rPr>
          <w:b/>
          <w:bCs/>
          <w:iCs/>
          <w:sz w:val="28"/>
          <w:szCs w:val="28"/>
          <w:lang w:val="vi-VN"/>
        </w:rPr>
        <w:t>Điều 3. Nhiệm vụ thuộc Chương trình</w:t>
      </w:r>
      <w:r w:rsidR="0004287E" w:rsidRPr="00E30AC0">
        <w:rPr>
          <w:b/>
          <w:bCs/>
          <w:iCs/>
          <w:sz w:val="28"/>
          <w:szCs w:val="28"/>
          <w:lang w:val="vi-VN"/>
        </w:rPr>
        <w:t xml:space="preserve"> công nghệ cao</w:t>
      </w:r>
    </w:p>
    <w:p w14:paraId="77F3DDB1" w14:textId="035F5BD3" w:rsidR="00AD2612" w:rsidRPr="00E30AC0" w:rsidRDefault="00A8127B" w:rsidP="006C775C">
      <w:pPr>
        <w:widowControl w:val="0"/>
        <w:shd w:val="clear" w:color="auto" w:fill="FFFFFF"/>
        <w:spacing w:before="120" w:after="120" w:line="276" w:lineRule="auto"/>
        <w:ind w:firstLine="720"/>
        <w:jc w:val="both"/>
        <w:rPr>
          <w:sz w:val="28"/>
          <w:szCs w:val="28"/>
          <w:lang w:val="vi-VN"/>
        </w:rPr>
      </w:pPr>
      <w:r w:rsidRPr="00E30AC0">
        <w:rPr>
          <w:iCs/>
          <w:sz w:val="28"/>
          <w:szCs w:val="28"/>
          <w:lang w:val="vi-VN"/>
        </w:rPr>
        <w:t xml:space="preserve">Nhiệm vụ thuộc Chương trình </w:t>
      </w:r>
      <w:r w:rsidR="0004287E" w:rsidRPr="00E30AC0">
        <w:rPr>
          <w:iCs/>
          <w:sz w:val="28"/>
          <w:szCs w:val="28"/>
          <w:lang w:val="vi-VN"/>
        </w:rPr>
        <w:t xml:space="preserve">công nghệ cao </w:t>
      </w:r>
      <w:r w:rsidR="00E224C8" w:rsidRPr="00E30AC0">
        <w:rPr>
          <w:iCs/>
          <w:sz w:val="28"/>
          <w:szCs w:val="28"/>
          <w:lang w:val="vi-VN"/>
        </w:rPr>
        <w:t>bao gồm</w:t>
      </w:r>
      <w:r w:rsidR="00307730" w:rsidRPr="00E30AC0">
        <w:rPr>
          <w:iCs/>
          <w:sz w:val="28"/>
          <w:szCs w:val="28"/>
          <w:lang w:val="vi-VN"/>
        </w:rPr>
        <w:t>:</w:t>
      </w:r>
      <w:r w:rsidR="00CA5BE1" w:rsidRPr="00E30AC0">
        <w:rPr>
          <w:iCs/>
          <w:sz w:val="28"/>
          <w:szCs w:val="28"/>
          <w:lang w:val="vi-VN"/>
        </w:rPr>
        <w:t xml:space="preserve"> </w:t>
      </w:r>
    </w:p>
    <w:p w14:paraId="3EF2A6D3" w14:textId="41196B74" w:rsidR="003F7CC0" w:rsidRPr="00E30AC0" w:rsidRDefault="003F7CC0" w:rsidP="006C775C">
      <w:pPr>
        <w:widowControl w:val="0"/>
        <w:shd w:val="clear" w:color="auto" w:fill="FFFFFF"/>
        <w:spacing w:before="120" w:after="120" w:line="276" w:lineRule="auto"/>
        <w:ind w:firstLine="720"/>
        <w:jc w:val="both"/>
        <w:rPr>
          <w:sz w:val="28"/>
          <w:szCs w:val="28"/>
          <w:lang w:val="vi-VN"/>
        </w:rPr>
      </w:pPr>
      <w:r w:rsidRPr="00E30AC0">
        <w:rPr>
          <w:iCs/>
          <w:sz w:val="28"/>
          <w:szCs w:val="28"/>
          <w:lang w:val="vi-VN"/>
        </w:rPr>
        <w:t xml:space="preserve">1. </w:t>
      </w:r>
      <w:r w:rsidR="00923690" w:rsidRPr="00E30AC0">
        <w:rPr>
          <w:sz w:val="28"/>
          <w:szCs w:val="28"/>
          <w:lang w:val="vi-VN"/>
        </w:rPr>
        <w:t>N</w:t>
      </w:r>
      <w:r w:rsidRPr="00E30AC0">
        <w:rPr>
          <w:sz w:val="28"/>
          <w:szCs w:val="28"/>
          <w:lang w:val="vi-VN"/>
        </w:rPr>
        <w:t xml:space="preserve">hiệm vụ khoa học và công nghệ cấp quốc gia </w:t>
      </w:r>
      <w:r w:rsidR="003969F1" w:rsidRPr="00E30AC0">
        <w:rPr>
          <w:sz w:val="28"/>
          <w:szCs w:val="28"/>
          <w:lang w:val="vi-VN"/>
        </w:rPr>
        <w:t>(</w:t>
      </w:r>
      <w:r w:rsidR="000A3512" w:rsidRPr="00E30AC0">
        <w:rPr>
          <w:sz w:val="28"/>
          <w:szCs w:val="28"/>
          <w:lang w:val="vi-VN"/>
        </w:rPr>
        <w:t xml:space="preserve">sau đây </w:t>
      </w:r>
      <w:r w:rsidR="002053FB" w:rsidRPr="00E30AC0">
        <w:rPr>
          <w:sz w:val="28"/>
          <w:szCs w:val="28"/>
          <w:lang w:val="vi-VN"/>
        </w:rPr>
        <w:t>viết</w:t>
      </w:r>
      <w:r w:rsidR="000A3512" w:rsidRPr="00E30AC0">
        <w:rPr>
          <w:sz w:val="28"/>
          <w:szCs w:val="28"/>
          <w:lang w:val="vi-VN"/>
        </w:rPr>
        <w:t xml:space="preserve"> tắt là </w:t>
      </w:r>
      <w:r w:rsidR="003969F1" w:rsidRPr="00E30AC0">
        <w:rPr>
          <w:sz w:val="28"/>
          <w:szCs w:val="28"/>
          <w:lang w:val="vi-VN"/>
        </w:rPr>
        <w:t>nhiệm vụ</w:t>
      </w:r>
      <w:r w:rsidR="00843668">
        <w:rPr>
          <w:sz w:val="28"/>
          <w:szCs w:val="28"/>
          <w:lang w:val="vi-VN"/>
        </w:rPr>
        <w:t xml:space="preserve"> KH&amp;CN</w:t>
      </w:r>
      <w:r w:rsidR="003969F1" w:rsidRPr="00E30AC0">
        <w:rPr>
          <w:sz w:val="28"/>
          <w:szCs w:val="28"/>
          <w:lang w:val="vi-VN"/>
        </w:rPr>
        <w:t xml:space="preserve">) </w:t>
      </w:r>
      <w:r w:rsidR="001F6715" w:rsidRPr="00E30AC0">
        <w:rPr>
          <w:sz w:val="28"/>
          <w:szCs w:val="28"/>
          <w:lang w:val="vi-VN"/>
        </w:rPr>
        <w:t xml:space="preserve">triển khai theo các </w:t>
      </w:r>
      <w:r w:rsidRPr="00E30AC0">
        <w:rPr>
          <w:sz w:val="28"/>
          <w:szCs w:val="28"/>
          <w:lang w:val="vi-VN"/>
        </w:rPr>
        <w:t>hình thức dự án sản xuất thử nghiệm, dự án khoa học và công nghệ</w:t>
      </w:r>
      <w:r w:rsidR="001F6715" w:rsidRPr="00E30AC0">
        <w:rPr>
          <w:sz w:val="28"/>
          <w:szCs w:val="28"/>
          <w:lang w:val="vi-VN"/>
        </w:rPr>
        <w:t>,</w:t>
      </w:r>
      <w:r w:rsidR="009D09CC" w:rsidRPr="00E30AC0">
        <w:rPr>
          <w:sz w:val="28"/>
          <w:szCs w:val="28"/>
          <w:lang w:val="vi-VN"/>
        </w:rPr>
        <w:t xml:space="preserve"> </w:t>
      </w:r>
      <w:r w:rsidR="001F6715" w:rsidRPr="00E30AC0">
        <w:rPr>
          <w:sz w:val="28"/>
          <w:szCs w:val="28"/>
          <w:lang w:val="vi-VN"/>
        </w:rPr>
        <w:t>gồm</w:t>
      </w:r>
      <w:r w:rsidR="00923690" w:rsidRPr="00E30AC0">
        <w:rPr>
          <w:sz w:val="28"/>
          <w:szCs w:val="28"/>
          <w:lang w:val="vi-VN"/>
        </w:rPr>
        <w:t>:</w:t>
      </w:r>
    </w:p>
    <w:p w14:paraId="7DF6C1B1" w14:textId="63CAB1FF" w:rsidR="003F7CC0" w:rsidRPr="00E30AC0" w:rsidRDefault="003F7CC0" w:rsidP="006C775C">
      <w:pPr>
        <w:widowControl w:val="0"/>
        <w:shd w:val="clear" w:color="auto" w:fill="FFFFFF"/>
        <w:spacing w:before="120" w:after="120" w:line="276" w:lineRule="auto"/>
        <w:ind w:firstLine="720"/>
        <w:jc w:val="both"/>
        <w:rPr>
          <w:iCs/>
          <w:sz w:val="28"/>
          <w:szCs w:val="28"/>
          <w:lang w:val="vi-VN"/>
        </w:rPr>
      </w:pPr>
      <w:r w:rsidRPr="00E30AC0">
        <w:rPr>
          <w:iCs/>
          <w:sz w:val="28"/>
          <w:szCs w:val="28"/>
          <w:lang w:val="vi-VN"/>
        </w:rPr>
        <w:t xml:space="preserve">- Thực hiện </w:t>
      </w:r>
      <w:r w:rsidRPr="00E30AC0">
        <w:rPr>
          <w:sz w:val="28"/>
          <w:szCs w:val="28"/>
          <w:lang w:val="vi-VN"/>
        </w:rPr>
        <w:t xml:space="preserve">nghiên cứu làm chủ, phát triển công nghệ cao, hoàn thiện công nghệ cao, sản xuất thử nghiệm và đầu tư sản xuất sản phẩm </w:t>
      </w:r>
      <w:r w:rsidR="00BC7E0A" w:rsidRPr="00E30AC0">
        <w:rPr>
          <w:sz w:val="28"/>
          <w:szCs w:val="28"/>
          <w:lang w:val="vi-VN"/>
        </w:rPr>
        <w:t xml:space="preserve">công nghệ </w:t>
      </w:r>
      <w:r w:rsidRPr="00E30AC0">
        <w:rPr>
          <w:sz w:val="28"/>
          <w:szCs w:val="28"/>
          <w:lang w:val="vi-VN"/>
        </w:rPr>
        <w:t xml:space="preserve">cao với quy mô công nghiệp, cung ứng dịch vụ công nghệ cao; </w:t>
      </w:r>
      <w:r w:rsidRPr="00E30AC0">
        <w:rPr>
          <w:iCs/>
          <w:sz w:val="28"/>
          <w:szCs w:val="28"/>
          <w:lang w:val="vi-VN"/>
        </w:rPr>
        <w:t>nghiên cứu giải mã công nghệ, khai thác sáng chế, triển khai thực nghiệm, sản xuất sản phẩm công nghệ cao với quy mô công nghiệp, cung ứng dịch vụ công nghệ cao</w:t>
      </w:r>
      <w:r w:rsidR="00274245" w:rsidRPr="00E30AC0">
        <w:rPr>
          <w:iCs/>
          <w:sz w:val="28"/>
          <w:szCs w:val="28"/>
          <w:lang w:val="vi-VN"/>
        </w:rPr>
        <w:t>;</w:t>
      </w:r>
    </w:p>
    <w:p w14:paraId="7E71A9B8" w14:textId="54C06A42" w:rsidR="003F7CC0" w:rsidRPr="00E30AC0" w:rsidRDefault="003F7CC0" w:rsidP="006C775C">
      <w:pPr>
        <w:widowControl w:val="0"/>
        <w:shd w:val="clear" w:color="auto" w:fill="FFFFFF"/>
        <w:spacing w:before="120" w:after="120" w:line="276" w:lineRule="auto"/>
        <w:ind w:firstLine="720"/>
        <w:jc w:val="both"/>
        <w:rPr>
          <w:iCs/>
          <w:sz w:val="28"/>
          <w:szCs w:val="28"/>
          <w:lang w:val="vi-VN"/>
        </w:rPr>
      </w:pPr>
      <w:r w:rsidRPr="00E30AC0">
        <w:rPr>
          <w:iCs/>
          <w:sz w:val="28"/>
          <w:szCs w:val="28"/>
          <w:lang w:val="vi-VN"/>
        </w:rPr>
        <w:t xml:space="preserve">- Thực hiện nghiên cứu làm chủ công nghệ nhập khẩu, công nghệ được chuyển giao thích nghi với điều kiện sản xuất ở Việt Nam, triển khai thực nghiệm và sản xuất thử nghiệm sản phẩm công nghệ cao ở quy mô nhỏ; ứng dụng kết quả nghiên cứu khoa học trên cơ sở nghiên cứu hoàn thiện công nghệ, sản xuất thử nghiệm sản phẩm công nghệ cao hoặc chuyển giao công nghệ.  </w:t>
      </w:r>
    </w:p>
    <w:p w14:paraId="1C55151C" w14:textId="24E4E7D5" w:rsidR="007D376B" w:rsidRPr="00E30AC0" w:rsidRDefault="006A5D26" w:rsidP="006C775C">
      <w:pPr>
        <w:widowControl w:val="0"/>
        <w:shd w:val="clear" w:color="auto" w:fill="FFFFFF"/>
        <w:spacing w:before="120" w:after="120" w:line="276" w:lineRule="auto"/>
        <w:ind w:firstLine="720"/>
        <w:jc w:val="both"/>
        <w:rPr>
          <w:iCs/>
          <w:sz w:val="28"/>
          <w:szCs w:val="28"/>
          <w:lang w:val="vi-VN"/>
        </w:rPr>
      </w:pPr>
      <w:r w:rsidRPr="00E30AC0">
        <w:rPr>
          <w:iCs/>
          <w:sz w:val="28"/>
          <w:szCs w:val="28"/>
          <w:lang w:val="vi-VN"/>
        </w:rPr>
        <w:t>2</w:t>
      </w:r>
      <w:r w:rsidR="00475571" w:rsidRPr="00E30AC0">
        <w:rPr>
          <w:iCs/>
          <w:sz w:val="28"/>
          <w:szCs w:val="28"/>
          <w:lang w:val="vi-VN"/>
        </w:rPr>
        <w:t xml:space="preserve">. </w:t>
      </w:r>
      <w:r w:rsidR="00FD4596">
        <w:rPr>
          <w:iCs/>
          <w:sz w:val="28"/>
          <w:szCs w:val="28"/>
          <w:lang w:val="vi-VN"/>
        </w:rPr>
        <w:t>Các h</w:t>
      </w:r>
      <w:r w:rsidR="00475571" w:rsidRPr="00E30AC0">
        <w:rPr>
          <w:iCs/>
          <w:sz w:val="28"/>
          <w:szCs w:val="28"/>
          <w:lang w:val="vi-VN"/>
        </w:rPr>
        <w:t>oạt động chung của Chương trình</w:t>
      </w:r>
      <w:r w:rsidR="00FE0700" w:rsidRPr="00E30AC0">
        <w:rPr>
          <w:iCs/>
          <w:sz w:val="28"/>
          <w:szCs w:val="28"/>
          <w:lang w:val="vi-VN"/>
        </w:rPr>
        <w:t xml:space="preserve"> công nghệ cao</w:t>
      </w:r>
      <w:r w:rsidR="00FD4596">
        <w:rPr>
          <w:iCs/>
          <w:sz w:val="28"/>
          <w:szCs w:val="28"/>
          <w:lang w:val="vi-VN"/>
        </w:rPr>
        <w:t>, gồm:</w:t>
      </w:r>
      <w:r w:rsidR="00475571" w:rsidRPr="00E30AC0">
        <w:rPr>
          <w:iCs/>
          <w:sz w:val="28"/>
          <w:szCs w:val="28"/>
          <w:lang w:val="vi-VN"/>
        </w:rPr>
        <w:t xml:space="preserve"> </w:t>
      </w:r>
      <w:r w:rsidR="0025105E" w:rsidRPr="00E30AC0">
        <w:rPr>
          <w:sz w:val="28"/>
          <w:szCs w:val="28"/>
          <w:lang w:val="vi-VN"/>
        </w:rPr>
        <w:t>h</w:t>
      </w:r>
      <w:r w:rsidR="003F7CC0" w:rsidRPr="00E30AC0">
        <w:rPr>
          <w:sz w:val="28"/>
          <w:szCs w:val="28"/>
          <w:lang w:val="vi-VN"/>
        </w:rPr>
        <w:t>ỗ trợ và tạo điều kiện cho ứng dụng, sản xuất sản phẩm, cung ứng dịch vụ công ngh</w:t>
      </w:r>
      <w:r w:rsidR="00125950" w:rsidRPr="00E30AC0">
        <w:rPr>
          <w:sz w:val="28"/>
          <w:szCs w:val="28"/>
          <w:lang w:val="vi-VN"/>
        </w:rPr>
        <w:t>ệ</w:t>
      </w:r>
      <w:r w:rsidR="003F7CC0" w:rsidRPr="00E30AC0">
        <w:rPr>
          <w:sz w:val="28"/>
          <w:szCs w:val="28"/>
          <w:lang w:val="vi-VN"/>
        </w:rPr>
        <w:t xml:space="preserve"> cao; đẩy mạnh hợp tác quốc tế về công nghệ cao; nâng cao nhận thức xã hội về vai trò và tác động của công nghệ cao thông qua việc xây dựng, hoàn thiện cơ chế, chính </w:t>
      </w:r>
      <w:r w:rsidR="003F7CC0" w:rsidRPr="00E30AC0">
        <w:rPr>
          <w:sz w:val="28"/>
          <w:szCs w:val="28"/>
          <w:lang w:val="vi-VN"/>
        </w:rPr>
        <w:lastRenderedPageBreak/>
        <w:t>sách và tổ chức thực hiện hiệu quả các chính sách tại các Chương trình, Đề án có liên quan đã được cấp có thẩm quyền phê duyệt.</w:t>
      </w:r>
    </w:p>
    <w:p w14:paraId="4610D5B7" w14:textId="62B8391C" w:rsidR="00097A72" w:rsidRPr="00E30AC0" w:rsidRDefault="00097A72" w:rsidP="006C775C">
      <w:pPr>
        <w:widowControl w:val="0"/>
        <w:spacing w:before="120" w:after="120" w:line="276" w:lineRule="auto"/>
        <w:ind w:right="20" w:firstLine="720"/>
        <w:jc w:val="both"/>
        <w:rPr>
          <w:b/>
          <w:bCs/>
          <w:sz w:val="28"/>
          <w:szCs w:val="28"/>
          <w:lang w:val="vi-VN"/>
        </w:rPr>
      </w:pPr>
      <w:r w:rsidRPr="00E30AC0">
        <w:rPr>
          <w:b/>
          <w:bCs/>
          <w:sz w:val="28"/>
          <w:szCs w:val="28"/>
          <w:lang w:val="vi-VN"/>
        </w:rPr>
        <w:t xml:space="preserve">Điều </w:t>
      </w:r>
      <w:r w:rsidR="00BF2D3C" w:rsidRPr="00E30AC0">
        <w:rPr>
          <w:b/>
          <w:bCs/>
          <w:sz w:val="28"/>
          <w:szCs w:val="28"/>
          <w:lang w:val="vi-VN"/>
        </w:rPr>
        <w:t>4</w:t>
      </w:r>
      <w:r w:rsidRPr="00E30AC0">
        <w:rPr>
          <w:b/>
          <w:bCs/>
          <w:sz w:val="28"/>
          <w:szCs w:val="28"/>
          <w:lang w:val="vi-VN"/>
        </w:rPr>
        <w:t xml:space="preserve">. </w:t>
      </w:r>
      <w:bookmarkStart w:id="2" w:name="_TOC178668216"/>
      <w:r w:rsidRPr="00E30AC0">
        <w:rPr>
          <w:b/>
          <w:bCs/>
          <w:sz w:val="28"/>
          <w:szCs w:val="28"/>
          <w:lang w:val="vi-VN"/>
        </w:rPr>
        <w:t xml:space="preserve">Nguyên tắc chung lựa chọn </w:t>
      </w:r>
      <w:r w:rsidR="00B52285" w:rsidRPr="00E30AC0">
        <w:rPr>
          <w:b/>
          <w:bCs/>
          <w:sz w:val="28"/>
          <w:szCs w:val="28"/>
          <w:lang w:val="vi-VN"/>
        </w:rPr>
        <w:t>nhiệm vụ</w:t>
      </w:r>
      <w:r w:rsidR="00107418" w:rsidRPr="00E30AC0">
        <w:rPr>
          <w:b/>
          <w:bCs/>
          <w:sz w:val="28"/>
          <w:szCs w:val="28"/>
          <w:lang w:val="de-DE"/>
        </w:rPr>
        <w:t xml:space="preserve"> </w:t>
      </w:r>
      <w:r w:rsidR="00843668">
        <w:rPr>
          <w:b/>
          <w:bCs/>
          <w:sz w:val="28"/>
          <w:szCs w:val="28"/>
          <w:lang w:val="de-DE"/>
        </w:rPr>
        <w:t xml:space="preserve">KH&amp;CN </w:t>
      </w:r>
      <w:r w:rsidR="00107418" w:rsidRPr="00E30AC0">
        <w:rPr>
          <w:b/>
          <w:bCs/>
          <w:sz w:val="28"/>
          <w:szCs w:val="28"/>
          <w:lang w:val="de-DE"/>
        </w:rPr>
        <w:t>thuộc Chương trình</w:t>
      </w:r>
      <w:r w:rsidR="0004287E" w:rsidRPr="00E30AC0">
        <w:rPr>
          <w:b/>
          <w:bCs/>
          <w:sz w:val="28"/>
          <w:szCs w:val="28"/>
          <w:lang w:val="de-DE"/>
        </w:rPr>
        <w:t xml:space="preserve"> công nghệ cao</w:t>
      </w:r>
    </w:p>
    <w:p w14:paraId="0EE3B615" w14:textId="224533D9" w:rsidR="00097A72" w:rsidRPr="00E30AC0" w:rsidRDefault="00097A72" w:rsidP="006C775C">
      <w:pPr>
        <w:widowControl w:val="0"/>
        <w:spacing w:before="120" w:after="120" w:line="276" w:lineRule="auto"/>
        <w:ind w:right="23" w:firstLine="720"/>
        <w:jc w:val="both"/>
        <w:rPr>
          <w:sz w:val="28"/>
          <w:szCs w:val="28"/>
          <w:lang w:val="vi-VN"/>
        </w:rPr>
      </w:pPr>
      <w:r w:rsidRPr="00E30AC0">
        <w:rPr>
          <w:sz w:val="28"/>
          <w:szCs w:val="28"/>
          <w:lang w:val="vi-VN"/>
        </w:rPr>
        <w:t>1. Công nghệ cao, sản phẩm công nghệ cao được</w:t>
      </w:r>
      <w:r w:rsidR="00B609D1" w:rsidRPr="00E30AC0">
        <w:rPr>
          <w:sz w:val="28"/>
          <w:szCs w:val="28"/>
          <w:lang w:val="vi-VN"/>
        </w:rPr>
        <w:t xml:space="preserve"> phát triển,</w:t>
      </w:r>
      <w:r w:rsidRPr="00E30AC0">
        <w:rPr>
          <w:sz w:val="28"/>
          <w:szCs w:val="28"/>
          <w:lang w:val="vi-VN"/>
        </w:rPr>
        <w:t xml:space="preserve"> tạo ra từ </w:t>
      </w:r>
      <w:r w:rsidR="0004287E" w:rsidRPr="00E30AC0">
        <w:rPr>
          <w:sz w:val="28"/>
          <w:szCs w:val="28"/>
          <w:lang w:val="vi-VN"/>
        </w:rPr>
        <w:t>nhiệm vụ</w:t>
      </w:r>
      <w:r w:rsidRPr="00E30AC0">
        <w:rPr>
          <w:sz w:val="28"/>
          <w:szCs w:val="28"/>
          <w:lang w:val="vi-VN"/>
        </w:rPr>
        <w:t xml:space="preserve"> </w:t>
      </w:r>
      <w:r w:rsidR="00462B66">
        <w:rPr>
          <w:sz w:val="28"/>
          <w:szCs w:val="28"/>
          <w:lang w:val="vi-VN"/>
        </w:rPr>
        <w:t xml:space="preserve">KH&amp;CN </w:t>
      </w:r>
      <w:r w:rsidRPr="00E30AC0">
        <w:rPr>
          <w:sz w:val="28"/>
          <w:szCs w:val="28"/>
          <w:lang w:val="vi-VN"/>
        </w:rPr>
        <w:t xml:space="preserve">phải đáp ứng các </w:t>
      </w:r>
      <w:r w:rsidR="00ED4F2B" w:rsidRPr="00E30AC0">
        <w:rPr>
          <w:sz w:val="28"/>
          <w:szCs w:val="28"/>
          <w:lang w:val="vi-VN"/>
        </w:rPr>
        <w:t>tiêu chí</w:t>
      </w:r>
      <w:r w:rsidRPr="00E30AC0">
        <w:rPr>
          <w:sz w:val="28"/>
          <w:szCs w:val="28"/>
          <w:lang w:val="vi-VN"/>
        </w:rPr>
        <w:t xml:space="preserve"> sau:</w:t>
      </w:r>
    </w:p>
    <w:p w14:paraId="50CD0CFC" w14:textId="5E671E18" w:rsidR="00097A72" w:rsidRPr="00E30AC0" w:rsidRDefault="00097A72" w:rsidP="006C775C">
      <w:pPr>
        <w:widowControl w:val="0"/>
        <w:spacing w:before="120" w:after="120" w:line="276" w:lineRule="auto"/>
        <w:ind w:right="23" w:firstLine="720"/>
        <w:jc w:val="both"/>
        <w:rPr>
          <w:sz w:val="28"/>
          <w:szCs w:val="28"/>
          <w:lang w:val="vi-VN"/>
        </w:rPr>
      </w:pPr>
      <w:r w:rsidRPr="00E30AC0">
        <w:rPr>
          <w:sz w:val="28"/>
          <w:szCs w:val="28"/>
          <w:lang w:val="vi-VN"/>
        </w:rPr>
        <w:t>a) Thuộc Danh mục công nghệ cao được ưu tiên đầu tư phát triển và Danh mục sản phẩm công nghệ cao được khuyến khích phát triển do Thủ tướng Chính phủ ban hành</w:t>
      </w:r>
      <w:r w:rsidR="00274245" w:rsidRPr="00E30AC0">
        <w:rPr>
          <w:sz w:val="28"/>
          <w:szCs w:val="28"/>
          <w:lang w:val="vi-VN"/>
        </w:rPr>
        <w:t>;</w:t>
      </w:r>
    </w:p>
    <w:p w14:paraId="6577F2B7" w14:textId="0565FDA1" w:rsidR="00097A72" w:rsidRPr="00E30AC0" w:rsidRDefault="00097A72" w:rsidP="006C775C">
      <w:pPr>
        <w:widowControl w:val="0"/>
        <w:spacing w:before="120" w:after="120" w:line="276" w:lineRule="auto"/>
        <w:ind w:right="23" w:firstLine="720"/>
        <w:jc w:val="both"/>
        <w:rPr>
          <w:strike/>
          <w:sz w:val="28"/>
          <w:szCs w:val="28"/>
          <w:lang w:val="vi-VN"/>
        </w:rPr>
      </w:pPr>
      <w:r w:rsidRPr="00E30AC0">
        <w:rPr>
          <w:sz w:val="28"/>
          <w:szCs w:val="28"/>
          <w:lang w:val="vi-VN"/>
        </w:rPr>
        <w:t xml:space="preserve">b) </w:t>
      </w:r>
      <w:r w:rsidR="004A68FE" w:rsidRPr="00E30AC0">
        <w:rPr>
          <w:sz w:val="28"/>
          <w:szCs w:val="28"/>
          <w:lang w:val="vi-VN"/>
        </w:rPr>
        <w:t>Có tính mới, có</w:t>
      </w:r>
      <w:r w:rsidR="00572CAD" w:rsidRPr="00E30AC0">
        <w:rPr>
          <w:sz w:val="28"/>
          <w:szCs w:val="28"/>
          <w:lang w:val="vi-VN"/>
        </w:rPr>
        <w:t xml:space="preserve"> </w:t>
      </w:r>
      <w:r w:rsidR="004A68FE" w:rsidRPr="00E30AC0">
        <w:rPr>
          <w:sz w:val="28"/>
          <w:szCs w:val="28"/>
          <w:lang w:val="vi-VN"/>
        </w:rPr>
        <w:t>khả năng đăng ký bảo hộ sở hữu trí tuệ</w:t>
      </w:r>
      <w:r w:rsidR="00274245" w:rsidRPr="00E30AC0">
        <w:rPr>
          <w:sz w:val="28"/>
          <w:szCs w:val="28"/>
          <w:lang w:val="vi-VN"/>
        </w:rPr>
        <w:t>;</w:t>
      </w:r>
    </w:p>
    <w:p w14:paraId="45A74826" w14:textId="3D08A726" w:rsidR="00097A72" w:rsidRPr="00E30AC0" w:rsidRDefault="00097A72" w:rsidP="006C775C">
      <w:pPr>
        <w:widowControl w:val="0"/>
        <w:spacing w:before="120" w:after="120" w:line="276" w:lineRule="auto"/>
        <w:ind w:right="23" w:firstLine="720"/>
        <w:jc w:val="both"/>
        <w:rPr>
          <w:sz w:val="28"/>
          <w:szCs w:val="28"/>
          <w:lang w:val="vi-VN"/>
        </w:rPr>
      </w:pPr>
      <w:r w:rsidRPr="00E30AC0">
        <w:rPr>
          <w:sz w:val="28"/>
          <w:szCs w:val="28"/>
          <w:lang w:val="vi-VN"/>
        </w:rPr>
        <w:t xml:space="preserve">c) Có chỉ tiêu kinh tế - kỹ thuật đạt tiêu chuẩn khu vực </w:t>
      </w:r>
      <w:r w:rsidR="000E19C9" w:rsidRPr="00E30AC0">
        <w:rPr>
          <w:sz w:val="28"/>
          <w:szCs w:val="28"/>
          <w:lang w:val="vi-VN"/>
        </w:rPr>
        <w:t>hoặc</w:t>
      </w:r>
      <w:r w:rsidR="0010724C" w:rsidRPr="00E30AC0">
        <w:rPr>
          <w:sz w:val="28"/>
          <w:szCs w:val="28"/>
          <w:lang w:val="vi-VN"/>
        </w:rPr>
        <w:t xml:space="preserve"> quốc tế</w:t>
      </w:r>
      <w:r w:rsidRPr="00E30AC0">
        <w:rPr>
          <w:sz w:val="28"/>
          <w:szCs w:val="28"/>
          <w:lang w:val="vi-VN"/>
        </w:rPr>
        <w:t xml:space="preserve">; </w:t>
      </w:r>
      <w:r w:rsidR="00BF2D3C" w:rsidRPr="00E30AC0">
        <w:rPr>
          <w:sz w:val="28"/>
          <w:szCs w:val="28"/>
          <w:lang w:val="vi-VN"/>
        </w:rPr>
        <w:t xml:space="preserve">được kiểm định </w:t>
      </w:r>
      <w:r w:rsidR="00E42240" w:rsidRPr="00E30AC0">
        <w:rPr>
          <w:sz w:val="28"/>
          <w:szCs w:val="28"/>
          <w:lang w:val="vi-VN"/>
        </w:rPr>
        <w:t xml:space="preserve">tại </w:t>
      </w:r>
      <w:r w:rsidR="00BF2D3C" w:rsidRPr="00E30AC0">
        <w:rPr>
          <w:sz w:val="28"/>
          <w:szCs w:val="28"/>
          <w:lang w:val="vi-VN"/>
        </w:rPr>
        <w:t xml:space="preserve">đơn vị </w:t>
      </w:r>
      <w:r w:rsidR="0049475F" w:rsidRPr="00E30AC0">
        <w:rPr>
          <w:sz w:val="28"/>
          <w:szCs w:val="28"/>
          <w:lang w:val="vi-VN"/>
        </w:rPr>
        <w:t xml:space="preserve">độc lập </w:t>
      </w:r>
      <w:r w:rsidR="00ED21B3" w:rsidRPr="00E30AC0">
        <w:rPr>
          <w:sz w:val="28"/>
          <w:szCs w:val="28"/>
          <w:lang w:val="vi-VN"/>
        </w:rPr>
        <w:t>có</w:t>
      </w:r>
      <w:r w:rsidR="00E47CB2" w:rsidRPr="00E30AC0">
        <w:rPr>
          <w:sz w:val="28"/>
          <w:szCs w:val="28"/>
          <w:lang w:val="vi-VN"/>
        </w:rPr>
        <w:t xml:space="preserve"> chức năng </w:t>
      </w:r>
      <w:r w:rsidR="00832A5B" w:rsidRPr="00E30AC0">
        <w:rPr>
          <w:sz w:val="28"/>
          <w:szCs w:val="28"/>
          <w:lang w:val="vi-VN"/>
        </w:rPr>
        <w:t>và năng lực</w:t>
      </w:r>
      <w:r w:rsidR="00E47CB2" w:rsidRPr="00E30AC0">
        <w:rPr>
          <w:sz w:val="28"/>
          <w:szCs w:val="28"/>
          <w:lang w:val="vi-VN"/>
        </w:rPr>
        <w:t xml:space="preserve"> </w:t>
      </w:r>
      <w:r w:rsidR="00832A5B" w:rsidRPr="00E30AC0">
        <w:rPr>
          <w:sz w:val="28"/>
          <w:szCs w:val="28"/>
          <w:lang w:val="vi-VN"/>
        </w:rPr>
        <w:t>kiểm định</w:t>
      </w:r>
      <w:r w:rsidR="00BF2D3C" w:rsidRPr="00E30AC0">
        <w:rPr>
          <w:sz w:val="28"/>
          <w:szCs w:val="28"/>
          <w:lang w:val="vi-VN"/>
        </w:rPr>
        <w:t xml:space="preserve">; </w:t>
      </w:r>
      <w:r w:rsidRPr="00E30AC0">
        <w:rPr>
          <w:sz w:val="28"/>
          <w:szCs w:val="28"/>
          <w:lang w:val="vi-VN"/>
        </w:rPr>
        <w:t>tuân thủ tiêu chuẩn và quy chuẩn kỹ thuật về môi trường</w:t>
      </w:r>
      <w:r w:rsidR="00274245" w:rsidRPr="00E30AC0">
        <w:rPr>
          <w:sz w:val="28"/>
          <w:szCs w:val="28"/>
          <w:lang w:val="vi-VN"/>
        </w:rPr>
        <w:t>;</w:t>
      </w:r>
    </w:p>
    <w:p w14:paraId="3D87A256" w14:textId="77777777" w:rsidR="006041FC" w:rsidRPr="00E30AC0" w:rsidRDefault="006041FC" w:rsidP="006C775C">
      <w:pPr>
        <w:widowControl w:val="0"/>
        <w:spacing w:before="120" w:after="120" w:line="276" w:lineRule="auto"/>
        <w:ind w:right="23" w:firstLine="720"/>
        <w:jc w:val="both"/>
        <w:rPr>
          <w:sz w:val="28"/>
          <w:szCs w:val="28"/>
          <w:lang w:val="vi-VN"/>
        </w:rPr>
      </w:pPr>
      <w:r w:rsidRPr="00E30AC0">
        <w:rPr>
          <w:sz w:val="28"/>
          <w:szCs w:val="28"/>
          <w:lang w:val="vi-VN"/>
        </w:rPr>
        <w:t>d) Có khả năng cạnh tranh, mở rộng thị trường trong nước và ngoài nước.</w:t>
      </w:r>
    </w:p>
    <w:p w14:paraId="176B907E" w14:textId="7CB9288B" w:rsidR="00097A72" w:rsidRPr="00E30AC0" w:rsidRDefault="00097A72" w:rsidP="006C775C">
      <w:pPr>
        <w:widowControl w:val="0"/>
        <w:spacing w:before="120" w:after="120" w:line="276" w:lineRule="auto"/>
        <w:ind w:right="23" w:firstLine="720"/>
        <w:jc w:val="both"/>
        <w:rPr>
          <w:sz w:val="28"/>
          <w:szCs w:val="28"/>
          <w:lang w:val="vi-VN"/>
        </w:rPr>
      </w:pPr>
      <w:r w:rsidRPr="00E30AC0">
        <w:rPr>
          <w:sz w:val="28"/>
          <w:szCs w:val="28"/>
          <w:lang w:val="vi-VN"/>
        </w:rPr>
        <w:t xml:space="preserve">2. Mục tiêu của </w:t>
      </w:r>
      <w:r w:rsidR="0004287E" w:rsidRPr="00E30AC0">
        <w:rPr>
          <w:sz w:val="28"/>
          <w:szCs w:val="28"/>
          <w:lang w:val="vi-VN"/>
        </w:rPr>
        <w:t>nhiệm vụ</w:t>
      </w:r>
      <w:r w:rsidRPr="00E30AC0">
        <w:rPr>
          <w:sz w:val="28"/>
          <w:szCs w:val="28"/>
          <w:lang w:val="vi-VN"/>
        </w:rPr>
        <w:t xml:space="preserve"> </w:t>
      </w:r>
      <w:bookmarkStart w:id="3" w:name="_Hlk135747335"/>
      <w:r w:rsidR="009265ED">
        <w:rPr>
          <w:sz w:val="28"/>
          <w:szCs w:val="28"/>
          <w:lang w:val="vi-VN"/>
        </w:rPr>
        <w:t xml:space="preserve">KH&amp;CN </w:t>
      </w:r>
      <w:r w:rsidRPr="00E30AC0">
        <w:rPr>
          <w:sz w:val="28"/>
          <w:szCs w:val="28"/>
          <w:lang w:val="vi-VN"/>
        </w:rPr>
        <w:t>phải rõ ràng,</w:t>
      </w:r>
      <w:r w:rsidR="00AF13A3" w:rsidRPr="00E30AC0">
        <w:rPr>
          <w:sz w:val="28"/>
          <w:szCs w:val="28"/>
          <w:lang w:val="vi-VN"/>
        </w:rPr>
        <w:t xml:space="preserve"> phù hợp </w:t>
      </w:r>
      <w:r w:rsidR="00F9585F" w:rsidRPr="00E30AC0">
        <w:rPr>
          <w:sz w:val="28"/>
          <w:szCs w:val="28"/>
          <w:lang w:val="vi-VN"/>
        </w:rPr>
        <w:t xml:space="preserve">với </w:t>
      </w:r>
      <w:r w:rsidR="00435FC1" w:rsidRPr="00E30AC0">
        <w:rPr>
          <w:sz w:val="28"/>
          <w:szCs w:val="28"/>
          <w:lang w:val="vi-VN"/>
        </w:rPr>
        <w:t xml:space="preserve">Khung </w:t>
      </w:r>
      <w:r w:rsidR="00B40476" w:rsidRPr="00E30AC0">
        <w:rPr>
          <w:sz w:val="28"/>
          <w:szCs w:val="28"/>
          <w:lang w:val="vi-VN"/>
        </w:rPr>
        <w:t>c</w:t>
      </w:r>
      <w:r w:rsidR="00AF13A3" w:rsidRPr="00E30AC0">
        <w:rPr>
          <w:sz w:val="28"/>
          <w:szCs w:val="28"/>
          <w:lang w:val="vi-VN"/>
        </w:rPr>
        <w:t>hương trình</w:t>
      </w:r>
      <w:r w:rsidR="00435FC1" w:rsidRPr="00E30AC0">
        <w:rPr>
          <w:sz w:val="28"/>
          <w:szCs w:val="28"/>
          <w:lang w:val="vi-VN"/>
        </w:rPr>
        <w:t xml:space="preserve"> thành phần</w:t>
      </w:r>
      <w:r w:rsidR="004B109C" w:rsidRPr="00E30AC0">
        <w:rPr>
          <w:sz w:val="28"/>
          <w:szCs w:val="28"/>
          <w:lang w:val="vi-VN"/>
        </w:rPr>
        <w:t xml:space="preserve"> thuộc Chương trình công nghệ cao đã được các Bộ phê duyệt</w:t>
      </w:r>
      <w:r w:rsidR="00AF13A3" w:rsidRPr="00E30AC0">
        <w:rPr>
          <w:sz w:val="28"/>
          <w:szCs w:val="28"/>
          <w:lang w:val="vi-VN"/>
        </w:rPr>
        <w:t xml:space="preserve">, </w:t>
      </w:r>
      <w:r w:rsidRPr="00E30AC0">
        <w:rPr>
          <w:sz w:val="28"/>
          <w:szCs w:val="28"/>
          <w:lang w:val="vi-VN"/>
        </w:rPr>
        <w:t xml:space="preserve">định lượng </w:t>
      </w:r>
      <w:r w:rsidR="000E19C9" w:rsidRPr="00E30AC0">
        <w:rPr>
          <w:sz w:val="28"/>
          <w:szCs w:val="28"/>
          <w:lang w:val="vi-VN"/>
        </w:rPr>
        <w:t xml:space="preserve">được </w:t>
      </w:r>
      <w:r w:rsidRPr="00E30AC0">
        <w:rPr>
          <w:sz w:val="28"/>
          <w:szCs w:val="28"/>
          <w:lang w:val="vi-VN"/>
        </w:rPr>
        <w:t>và phải có tác động quan trọng tới việc thúc đẩy phát triển kinh tế - xã hội của ngành, lĩnh vực, đất nước</w:t>
      </w:r>
      <w:bookmarkEnd w:id="3"/>
      <w:r w:rsidR="00E8746B" w:rsidRPr="00E30AC0">
        <w:rPr>
          <w:sz w:val="28"/>
          <w:szCs w:val="28"/>
          <w:lang w:val="vi-VN"/>
        </w:rPr>
        <w:t>;</w:t>
      </w:r>
      <w:r w:rsidRPr="00E30AC0">
        <w:rPr>
          <w:sz w:val="28"/>
          <w:szCs w:val="28"/>
          <w:lang w:val="vi-VN"/>
        </w:rPr>
        <w:t xml:space="preserve"> </w:t>
      </w:r>
      <w:r w:rsidR="00E8746B" w:rsidRPr="00E30AC0">
        <w:rPr>
          <w:sz w:val="28"/>
          <w:szCs w:val="28"/>
          <w:lang w:val="vi-VN"/>
        </w:rPr>
        <w:t>d</w:t>
      </w:r>
      <w:r w:rsidR="003320C7" w:rsidRPr="00E30AC0">
        <w:rPr>
          <w:sz w:val="28"/>
          <w:szCs w:val="28"/>
          <w:lang w:val="vi-VN"/>
        </w:rPr>
        <w:t>ự kiến quy mô t</w:t>
      </w:r>
      <w:r w:rsidR="00501348" w:rsidRPr="00E30AC0">
        <w:rPr>
          <w:sz w:val="28"/>
          <w:szCs w:val="28"/>
          <w:lang w:val="vi-VN"/>
        </w:rPr>
        <w:t>hị trường</w:t>
      </w:r>
      <w:r w:rsidR="008B241B" w:rsidRPr="00E30AC0">
        <w:rPr>
          <w:sz w:val="28"/>
          <w:szCs w:val="28"/>
          <w:lang w:val="vi-VN"/>
        </w:rPr>
        <w:t>,</w:t>
      </w:r>
      <w:r w:rsidR="00501348" w:rsidRPr="00E30AC0">
        <w:rPr>
          <w:sz w:val="28"/>
          <w:szCs w:val="28"/>
          <w:lang w:val="vi-VN"/>
        </w:rPr>
        <w:t xml:space="preserve"> giá trị công nghệ</w:t>
      </w:r>
      <w:r w:rsidR="008B241B" w:rsidRPr="00E30AC0">
        <w:rPr>
          <w:sz w:val="28"/>
          <w:szCs w:val="28"/>
          <w:lang w:val="vi-VN"/>
        </w:rPr>
        <w:t xml:space="preserve"> và</w:t>
      </w:r>
      <w:r w:rsidR="00501348" w:rsidRPr="00E30AC0">
        <w:rPr>
          <w:sz w:val="28"/>
          <w:szCs w:val="28"/>
          <w:lang w:val="vi-VN"/>
        </w:rPr>
        <w:t xml:space="preserve"> sản phẩm được tạo ra từ </w:t>
      </w:r>
      <w:r w:rsidR="0004287E" w:rsidRPr="00E30AC0">
        <w:rPr>
          <w:sz w:val="28"/>
          <w:szCs w:val="28"/>
          <w:lang w:val="vi-VN"/>
        </w:rPr>
        <w:t>nhiệm vụ</w:t>
      </w:r>
      <w:r w:rsidR="00501348" w:rsidRPr="00E30AC0">
        <w:rPr>
          <w:sz w:val="28"/>
          <w:szCs w:val="28"/>
          <w:lang w:val="vi-VN"/>
        </w:rPr>
        <w:t xml:space="preserve"> phải đủ lớn.</w:t>
      </w:r>
    </w:p>
    <w:p w14:paraId="5474C10E" w14:textId="193AE7B2" w:rsidR="00B969CE" w:rsidRPr="00E30AC0" w:rsidRDefault="00097A72" w:rsidP="006C775C">
      <w:pPr>
        <w:widowControl w:val="0"/>
        <w:spacing w:before="120" w:after="120" w:line="276" w:lineRule="auto"/>
        <w:ind w:right="23" w:firstLine="720"/>
        <w:jc w:val="both"/>
        <w:rPr>
          <w:sz w:val="28"/>
          <w:szCs w:val="28"/>
          <w:lang w:val="vi-VN"/>
        </w:rPr>
      </w:pPr>
      <w:r w:rsidRPr="00E30AC0">
        <w:rPr>
          <w:sz w:val="28"/>
          <w:szCs w:val="28"/>
          <w:lang w:val="vi-VN"/>
        </w:rPr>
        <w:t>3. Tổ chức chủ trì </w:t>
      </w:r>
      <w:r w:rsidR="0004287E" w:rsidRPr="00E30AC0">
        <w:rPr>
          <w:sz w:val="28"/>
          <w:szCs w:val="28"/>
          <w:lang w:val="vi-VN"/>
        </w:rPr>
        <w:t>nhiệm vụ</w:t>
      </w:r>
      <w:r w:rsidRPr="00E30AC0">
        <w:rPr>
          <w:sz w:val="28"/>
          <w:szCs w:val="28"/>
          <w:lang w:val="vi-VN"/>
        </w:rPr>
        <w:t xml:space="preserve"> </w:t>
      </w:r>
      <w:r w:rsidR="00462B66">
        <w:rPr>
          <w:sz w:val="28"/>
          <w:szCs w:val="28"/>
          <w:lang w:val="vi-VN"/>
        </w:rPr>
        <w:t xml:space="preserve">KH&amp;CN </w:t>
      </w:r>
      <w:r w:rsidRPr="00E30AC0">
        <w:rPr>
          <w:sz w:val="28"/>
          <w:szCs w:val="28"/>
          <w:lang w:val="vi-VN"/>
        </w:rPr>
        <w:t xml:space="preserve">phải có </w:t>
      </w:r>
      <w:r w:rsidR="0010724C" w:rsidRPr="00E30AC0">
        <w:rPr>
          <w:sz w:val="28"/>
          <w:szCs w:val="28"/>
          <w:lang w:val="vi-VN"/>
        </w:rPr>
        <w:t xml:space="preserve">khả năng </w:t>
      </w:r>
      <w:r w:rsidRPr="00E30AC0">
        <w:rPr>
          <w:sz w:val="28"/>
          <w:szCs w:val="28"/>
          <w:lang w:val="vi-VN"/>
        </w:rPr>
        <w:t>huy động nguồn lực từ bên ngoài để bảo đảm tài chính, công nghệ</w:t>
      </w:r>
      <w:r w:rsidR="004709F0" w:rsidRPr="00E30AC0">
        <w:rPr>
          <w:sz w:val="28"/>
          <w:szCs w:val="28"/>
          <w:lang w:val="vi-VN"/>
        </w:rPr>
        <w:t xml:space="preserve"> </w:t>
      </w:r>
      <w:r w:rsidRPr="00E30AC0">
        <w:rPr>
          <w:sz w:val="28"/>
          <w:szCs w:val="28"/>
          <w:lang w:val="vi-VN"/>
        </w:rPr>
        <w:t>và những yếu tố khác cho việc thực hiện thành công dự án</w:t>
      </w:r>
      <w:r w:rsidR="00FB62F9" w:rsidRPr="00E30AC0">
        <w:rPr>
          <w:sz w:val="28"/>
          <w:szCs w:val="28"/>
          <w:lang w:val="vi-VN"/>
        </w:rPr>
        <w:t>; phải có kinh phí đối ứng hợp pháp từ các nguồn vốn ngoài ngân sách nhà nước cho hoạt động nghiên cứu và phát triển tại Việt Nam.</w:t>
      </w:r>
      <w:r w:rsidR="00EE6CEF" w:rsidRPr="00E30AC0">
        <w:rPr>
          <w:sz w:val="28"/>
          <w:szCs w:val="28"/>
          <w:lang w:val="vi-VN"/>
        </w:rPr>
        <w:t xml:space="preserve"> </w:t>
      </w:r>
      <w:r w:rsidR="00B969CE" w:rsidRPr="00E30AC0">
        <w:rPr>
          <w:sz w:val="28"/>
          <w:szCs w:val="28"/>
          <w:lang w:val="vi-VN"/>
        </w:rPr>
        <w:t xml:space="preserve">Trường hợp </w:t>
      </w:r>
      <w:r w:rsidR="007226D1" w:rsidRPr="00E30AC0">
        <w:rPr>
          <w:sz w:val="28"/>
          <w:szCs w:val="28"/>
          <w:lang w:val="vi-VN"/>
        </w:rPr>
        <w:t>khác</w:t>
      </w:r>
      <w:r w:rsidR="00BE0160" w:rsidRPr="00E30AC0">
        <w:rPr>
          <w:sz w:val="28"/>
          <w:szCs w:val="28"/>
          <w:lang w:val="vi-VN"/>
        </w:rPr>
        <w:t xml:space="preserve"> do</w:t>
      </w:r>
      <w:r w:rsidR="00B969CE" w:rsidRPr="00E30AC0">
        <w:rPr>
          <w:sz w:val="28"/>
          <w:szCs w:val="28"/>
          <w:lang w:val="vi-VN"/>
        </w:rPr>
        <w:t xml:space="preserve"> Bộ trưởng Bộ Khoa học và Công nghệ quyết định.</w:t>
      </w:r>
    </w:p>
    <w:p w14:paraId="3963052B" w14:textId="5E85F5B7" w:rsidR="00097A72" w:rsidRPr="00E30AC0" w:rsidRDefault="00142E73" w:rsidP="006C775C">
      <w:pPr>
        <w:widowControl w:val="0"/>
        <w:spacing w:before="120" w:after="120" w:line="276" w:lineRule="auto"/>
        <w:ind w:right="23" w:firstLine="720"/>
        <w:jc w:val="both"/>
        <w:rPr>
          <w:sz w:val="28"/>
          <w:szCs w:val="28"/>
          <w:lang w:val="vi-VN"/>
        </w:rPr>
      </w:pPr>
      <w:r w:rsidRPr="00E30AC0">
        <w:rPr>
          <w:sz w:val="28"/>
          <w:szCs w:val="28"/>
          <w:lang w:val="vi-VN"/>
        </w:rPr>
        <w:t>4</w:t>
      </w:r>
      <w:r w:rsidR="00097A72" w:rsidRPr="00E30AC0">
        <w:rPr>
          <w:sz w:val="28"/>
          <w:szCs w:val="28"/>
          <w:lang w:val="vi-VN"/>
        </w:rPr>
        <w:t xml:space="preserve">. Khuyến khích </w:t>
      </w:r>
      <w:r w:rsidR="0004287E" w:rsidRPr="00E30AC0">
        <w:rPr>
          <w:sz w:val="28"/>
          <w:szCs w:val="28"/>
          <w:lang w:val="vi-VN"/>
        </w:rPr>
        <w:t>nhiệm vụ</w:t>
      </w:r>
      <w:r w:rsidR="00097A72" w:rsidRPr="00E30AC0">
        <w:rPr>
          <w:sz w:val="28"/>
          <w:szCs w:val="28"/>
          <w:lang w:val="vi-VN"/>
        </w:rPr>
        <w:t xml:space="preserve"> </w:t>
      </w:r>
      <w:r w:rsidR="009265ED">
        <w:rPr>
          <w:sz w:val="28"/>
          <w:szCs w:val="28"/>
          <w:lang w:val="vi-VN"/>
        </w:rPr>
        <w:t xml:space="preserve">KH&amp;CN </w:t>
      </w:r>
      <w:r w:rsidR="00097A72" w:rsidRPr="00E30AC0">
        <w:rPr>
          <w:sz w:val="28"/>
          <w:szCs w:val="28"/>
          <w:lang w:val="vi-VN"/>
        </w:rPr>
        <w:t>tạo ra công nghệ cao, sản phẩm công nghệ cao trên cơ sở làm chủ công nghệ</w:t>
      </w:r>
      <w:r w:rsidR="00277D4C" w:rsidRPr="00E30AC0">
        <w:rPr>
          <w:sz w:val="28"/>
          <w:szCs w:val="28"/>
          <w:lang w:val="vi-VN"/>
        </w:rPr>
        <w:t xml:space="preserve"> </w:t>
      </w:r>
      <w:r w:rsidR="00097A72" w:rsidRPr="00E30AC0">
        <w:rPr>
          <w:sz w:val="28"/>
          <w:szCs w:val="28"/>
          <w:lang w:val="vi-VN"/>
        </w:rPr>
        <w:t xml:space="preserve">thuộc lĩnh vực </w:t>
      </w:r>
      <w:r w:rsidR="000378C8" w:rsidRPr="00E30AC0">
        <w:rPr>
          <w:sz w:val="28"/>
          <w:szCs w:val="28"/>
          <w:lang w:val="vi-VN"/>
        </w:rPr>
        <w:t xml:space="preserve">công nghệ có ý nghĩa then chốt hoặc </w:t>
      </w:r>
      <w:r w:rsidR="00097A72" w:rsidRPr="00E30AC0">
        <w:rPr>
          <w:sz w:val="28"/>
          <w:szCs w:val="28"/>
          <w:lang w:val="vi-VN"/>
        </w:rPr>
        <w:t>công nghệ, sản phẩm chủ lực của các ngành, lĩnh vực và địa phương</w:t>
      </w:r>
      <w:r w:rsidR="001C0196" w:rsidRPr="00E30AC0">
        <w:rPr>
          <w:sz w:val="28"/>
          <w:szCs w:val="28"/>
          <w:lang w:val="vi-VN"/>
        </w:rPr>
        <w:t>,</w:t>
      </w:r>
      <w:r w:rsidR="005A132C" w:rsidRPr="00E30AC0">
        <w:rPr>
          <w:sz w:val="28"/>
          <w:szCs w:val="28"/>
          <w:lang w:val="vi-VN"/>
        </w:rPr>
        <w:t xml:space="preserve"> </w:t>
      </w:r>
      <w:r w:rsidR="001C0196" w:rsidRPr="00E30AC0">
        <w:rPr>
          <w:sz w:val="28"/>
          <w:szCs w:val="28"/>
          <w:lang w:val="vi-VN"/>
        </w:rPr>
        <w:t>có tiềm năng thương mại hóa và tiêu thụ trên thị trường.</w:t>
      </w:r>
    </w:p>
    <w:p w14:paraId="039641E6" w14:textId="5C797051" w:rsidR="00476FA6" w:rsidRPr="00E30AC0" w:rsidRDefault="00142E73" w:rsidP="006C775C">
      <w:pPr>
        <w:widowControl w:val="0"/>
        <w:spacing w:before="120" w:after="120" w:line="276" w:lineRule="auto"/>
        <w:ind w:right="23" w:firstLine="720"/>
        <w:jc w:val="both"/>
        <w:rPr>
          <w:sz w:val="28"/>
          <w:szCs w:val="28"/>
          <w:lang w:val="vi-VN"/>
        </w:rPr>
      </w:pPr>
      <w:r w:rsidRPr="00E30AC0">
        <w:rPr>
          <w:sz w:val="28"/>
          <w:szCs w:val="28"/>
          <w:lang w:val="vi-VN"/>
        </w:rPr>
        <w:t>5</w:t>
      </w:r>
      <w:r w:rsidR="00973676" w:rsidRPr="00E30AC0">
        <w:rPr>
          <w:sz w:val="28"/>
          <w:szCs w:val="28"/>
          <w:lang w:val="vi-VN"/>
        </w:rPr>
        <w:t>. Đối với</w:t>
      </w:r>
      <w:r w:rsidR="00FF6C3F" w:rsidRPr="00E30AC0">
        <w:rPr>
          <w:sz w:val="28"/>
          <w:szCs w:val="28"/>
          <w:lang w:val="vi-VN"/>
        </w:rPr>
        <w:t xml:space="preserve"> </w:t>
      </w:r>
      <w:r w:rsidR="000F6C4E" w:rsidRPr="00E30AC0">
        <w:rPr>
          <w:sz w:val="28"/>
          <w:szCs w:val="28"/>
          <w:lang w:val="vi-VN"/>
        </w:rPr>
        <w:t xml:space="preserve">tổ chức chủ trì </w:t>
      </w:r>
      <w:r w:rsidR="000E19C9" w:rsidRPr="00E30AC0">
        <w:rPr>
          <w:sz w:val="28"/>
          <w:szCs w:val="28"/>
          <w:lang w:val="vi-VN"/>
        </w:rPr>
        <w:t xml:space="preserve">thực hiện </w:t>
      </w:r>
      <w:r w:rsidR="0004287E" w:rsidRPr="00E30AC0">
        <w:rPr>
          <w:sz w:val="28"/>
          <w:szCs w:val="28"/>
          <w:lang w:val="vi-VN"/>
        </w:rPr>
        <w:t>nhiệm vụ</w:t>
      </w:r>
      <w:r w:rsidR="000E19C9" w:rsidRPr="00E30AC0">
        <w:rPr>
          <w:sz w:val="28"/>
          <w:szCs w:val="28"/>
          <w:lang w:val="vi-VN"/>
        </w:rPr>
        <w:t xml:space="preserve"> </w:t>
      </w:r>
      <w:r w:rsidR="009265ED">
        <w:rPr>
          <w:sz w:val="28"/>
          <w:szCs w:val="28"/>
          <w:lang w:val="vi-VN"/>
        </w:rPr>
        <w:t xml:space="preserve">KH&amp;CN </w:t>
      </w:r>
      <w:r w:rsidR="00BC7E0A" w:rsidRPr="00E30AC0">
        <w:rPr>
          <w:sz w:val="28"/>
          <w:szCs w:val="28"/>
          <w:lang w:val="vi-VN"/>
        </w:rPr>
        <w:t xml:space="preserve">là doanh nghiệp </w:t>
      </w:r>
      <w:r w:rsidR="000F6C4E" w:rsidRPr="00E30AC0">
        <w:rPr>
          <w:sz w:val="28"/>
          <w:szCs w:val="28"/>
          <w:lang w:val="vi-VN"/>
        </w:rPr>
        <w:t>mới được thành lập</w:t>
      </w:r>
      <w:r w:rsidR="00810E29" w:rsidRPr="00E30AC0">
        <w:rPr>
          <w:sz w:val="28"/>
          <w:szCs w:val="28"/>
          <w:lang w:val="vi-VN"/>
        </w:rPr>
        <w:t xml:space="preserve"> </w:t>
      </w:r>
      <w:r w:rsidR="00360968" w:rsidRPr="00E30AC0">
        <w:rPr>
          <w:sz w:val="28"/>
          <w:szCs w:val="28"/>
          <w:lang w:val="vi-VN"/>
        </w:rPr>
        <w:t xml:space="preserve">chưa có báo cáo tài chính </w:t>
      </w:r>
      <w:r w:rsidR="00EA3167" w:rsidRPr="00E30AC0">
        <w:rPr>
          <w:sz w:val="28"/>
          <w:szCs w:val="28"/>
          <w:lang w:val="vi-VN"/>
        </w:rPr>
        <w:t>tại thời điểm triển khai nhiệm vụ</w:t>
      </w:r>
      <w:r w:rsidR="00C439A9" w:rsidRPr="00E30AC0">
        <w:rPr>
          <w:sz w:val="28"/>
          <w:szCs w:val="28"/>
          <w:lang w:val="vi-VN"/>
        </w:rPr>
        <w:t>, tổ chức chủ trì phải có cam kết</w:t>
      </w:r>
      <w:r w:rsidR="00FF6C3F" w:rsidRPr="00E30AC0">
        <w:rPr>
          <w:sz w:val="28"/>
          <w:szCs w:val="28"/>
          <w:lang w:val="vi-VN"/>
        </w:rPr>
        <w:t xml:space="preserve"> </w:t>
      </w:r>
      <w:r w:rsidR="00034A81" w:rsidRPr="00E30AC0">
        <w:rPr>
          <w:sz w:val="28"/>
          <w:szCs w:val="28"/>
          <w:lang w:val="vi-VN"/>
        </w:rPr>
        <w:t xml:space="preserve">bảo lãnh của ngân hàng trước </w:t>
      </w:r>
      <w:r w:rsidR="004427B7" w:rsidRPr="00E30AC0">
        <w:rPr>
          <w:sz w:val="28"/>
          <w:szCs w:val="28"/>
          <w:lang w:val="vi-VN"/>
        </w:rPr>
        <w:t>ngày ký hợp đồng</w:t>
      </w:r>
      <w:r w:rsidR="00FF6C3F" w:rsidRPr="00E30AC0">
        <w:rPr>
          <w:sz w:val="28"/>
          <w:szCs w:val="28"/>
          <w:lang w:val="vi-VN"/>
        </w:rPr>
        <w:t>.</w:t>
      </w:r>
      <w:r w:rsidR="00A75127" w:rsidRPr="00E30AC0">
        <w:rPr>
          <w:sz w:val="28"/>
          <w:szCs w:val="28"/>
          <w:lang w:val="vi-VN"/>
        </w:rPr>
        <w:t xml:space="preserve"> </w:t>
      </w:r>
      <w:r w:rsidR="007A35C1" w:rsidRPr="00E30AC0">
        <w:rPr>
          <w:sz w:val="28"/>
          <w:szCs w:val="28"/>
          <w:lang w:val="vi-VN"/>
        </w:rPr>
        <w:t xml:space="preserve"> </w:t>
      </w:r>
    </w:p>
    <w:p w14:paraId="31093FAE" w14:textId="017F30DA" w:rsidR="00097A72" w:rsidRPr="00E30AC0" w:rsidRDefault="0090615D" w:rsidP="006C775C">
      <w:pPr>
        <w:widowControl w:val="0"/>
        <w:spacing w:before="120" w:after="120" w:line="276" w:lineRule="auto"/>
        <w:ind w:right="23" w:firstLine="720"/>
        <w:jc w:val="both"/>
        <w:rPr>
          <w:b/>
          <w:bCs/>
          <w:spacing w:val="3"/>
          <w:sz w:val="28"/>
          <w:szCs w:val="28"/>
          <w:lang w:val="vi-VN"/>
        </w:rPr>
      </w:pPr>
      <w:r w:rsidRPr="00E30AC0">
        <w:rPr>
          <w:b/>
          <w:bCs/>
          <w:spacing w:val="3"/>
          <w:sz w:val="28"/>
          <w:szCs w:val="28"/>
          <w:lang w:val="vi-VN"/>
        </w:rPr>
        <w:t>Đ</w:t>
      </w:r>
      <w:r w:rsidR="00097A72" w:rsidRPr="00E30AC0">
        <w:rPr>
          <w:b/>
          <w:bCs/>
          <w:spacing w:val="3"/>
          <w:sz w:val="28"/>
          <w:szCs w:val="28"/>
          <w:lang w:val="vi-VN"/>
        </w:rPr>
        <w:t xml:space="preserve">iều </w:t>
      </w:r>
      <w:r w:rsidR="00086787" w:rsidRPr="00E30AC0">
        <w:rPr>
          <w:b/>
          <w:bCs/>
          <w:spacing w:val="3"/>
          <w:sz w:val="28"/>
          <w:szCs w:val="28"/>
          <w:lang w:val="vi-VN"/>
        </w:rPr>
        <w:t>5</w:t>
      </w:r>
      <w:r w:rsidR="00097A72" w:rsidRPr="00E30AC0">
        <w:rPr>
          <w:b/>
          <w:bCs/>
          <w:spacing w:val="3"/>
          <w:sz w:val="28"/>
          <w:szCs w:val="28"/>
          <w:lang w:val="vi-VN"/>
        </w:rPr>
        <w:t xml:space="preserve">. Mã số </w:t>
      </w:r>
      <w:r w:rsidR="00B52285" w:rsidRPr="00E30AC0">
        <w:rPr>
          <w:b/>
          <w:bCs/>
          <w:spacing w:val="3"/>
          <w:sz w:val="28"/>
          <w:szCs w:val="28"/>
          <w:lang w:val="vi-VN"/>
        </w:rPr>
        <w:t>nhiệm vụ</w:t>
      </w:r>
      <w:r w:rsidR="00097A72" w:rsidRPr="00E30AC0">
        <w:rPr>
          <w:b/>
          <w:bCs/>
          <w:spacing w:val="3"/>
          <w:sz w:val="28"/>
          <w:szCs w:val="28"/>
          <w:lang w:val="vi-VN"/>
        </w:rPr>
        <w:t xml:space="preserve"> </w:t>
      </w:r>
      <w:r w:rsidR="009265ED">
        <w:rPr>
          <w:b/>
          <w:bCs/>
          <w:spacing w:val="3"/>
          <w:sz w:val="28"/>
          <w:szCs w:val="28"/>
          <w:lang w:val="vi-VN"/>
        </w:rPr>
        <w:t xml:space="preserve">KH&amp;CN </w:t>
      </w:r>
      <w:r w:rsidR="00107418" w:rsidRPr="00E30AC0">
        <w:rPr>
          <w:b/>
          <w:bCs/>
          <w:sz w:val="28"/>
          <w:szCs w:val="28"/>
          <w:lang w:val="de-DE"/>
        </w:rPr>
        <w:t>thuộc Chương trình</w:t>
      </w:r>
      <w:r w:rsidR="0004287E" w:rsidRPr="00E30AC0">
        <w:rPr>
          <w:b/>
          <w:bCs/>
          <w:sz w:val="28"/>
          <w:szCs w:val="28"/>
          <w:lang w:val="de-DE"/>
        </w:rPr>
        <w:t xml:space="preserve"> công nghệ cao</w:t>
      </w:r>
    </w:p>
    <w:p w14:paraId="77C803D5" w14:textId="48675E8E" w:rsidR="002E067F" w:rsidRPr="00E30AC0" w:rsidRDefault="0077285F" w:rsidP="006C775C">
      <w:pPr>
        <w:widowControl w:val="0"/>
        <w:spacing w:before="120" w:after="120" w:line="276" w:lineRule="auto"/>
        <w:ind w:right="20" w:firstLine="720"/>
        <w:jc w:val="both"/>
        <w:rPr>
          <w:sz w:val="28"/>
          <w:szCs w:val="28"/>
          <w:lang w:val="vi-VN"/>
        </w:rPr>
      </w:pPr>
      <w:r w:rsidRPr="00E30AC0">
        <w:rPr>
          <w:sz w:val="28"/>
          <w:szCs w:val="28"/>
          <w:lang w:val="vi-VN"/>
        </w:rPr>
        <w:t xml:space="preserve">Mã số nhiệm vụ </w:t>
      </w:r>
      <w:r w:rsidR="009265ED">
        <w:rPr>
          <w:sz w:val="28"/>
          <w:szCs w:val="28"/>
          <w:lang w:val="vi-VN"/>
        </w:rPr>
        <w:t xml:space="preserve">KH&amp;CN </w:t>
      </w:r>
      <w:r w:rsidRPr="00E30AC0">
        <w:rPr>
          <w:sz w:val="28"/>
          <w:szCs w:val="28"/>
          <w:lang w:val="vi-VN"/>
        </w:rPr>
        <w:t xml:space="preserve">thuộc Chương trình </w:t>
      </w:r>
      <w:r w:rsidR="0004287E" w:rsidRPr="00E30AC0">
        <w:rPr>
          <w:sz w:val="28"/>
          <w:szCs w:val="28"/>
          <w:lang w:val="vi-VN"/>
        </w:rPr>
        <w:t xml:space="preserve">công nghệ cao </w:t>
      </w:r>
      <w:r w:rsidRPr="00E30AC0">
        <w:rPr>
          <w:sz w:val="28"/>
          <w:szCs w:val="28"/>
          <w:lang w:val="vi-VN"/>
        </w:rPr>
        <w:t xml:space="preserve">được </w:t>
      </w:r>
      <w:r w:rsidR="005D4C2C" w:rsidRPr="00E30AC0">
        <w:rPr>
          <w:sz w:val="28"/>
          <w:szCs w:val="28"/>
          <w:lang w:val="vi-VN"/>
        </w:rPr>
        <w:t xml:space="preserve">quy định </w:t>
      </w:r>
      <w:r w:rsidRPr="00E30AC0">
        <w:rPr>
          <w:sz w:val="28"/>
          <w:szCs w:val="28"/>
          <w:lang w:val="vi-VN"/>
        </w:rPr>
        <w:t>như sau:</w:t>
      </w:r>
    </w:p>
    <w:p w14:paraId="21D12317" w14:textId="77777777" w:rsidR="00361CE1" w:rsidRPr="00E30AC0" w:rsidRDefault="00361CE1" w:rsidP="006C775C">
      <w:pPr>
        <w:widowControl w:val="0"/>
        <w:spacing w:before="120" w:after="120" w:line="276" w:lineRule="auto"/>
        <w:ind w:right="23" w:firstLine="709"/>
        <w:jc w:val="both"/>
        <w:rPr>
          <w:spacing w:val="3"/>
          <w:sz w:val="28"/>
          <w:szCs w:val="28"/>
          <w:lang w:val="vi-VN"/>
        </w:rPr>
      </w:pPr>
      <w:r w:rsidRPr="00E30AC0">
        <w:rPr>
          <w:spacing w:val="3"/>
          <w:sz w:val="28"/>
          <w:szCs w:val="28"/>
          <w:lang w:val="vi-VN"/>
        </w:rPr>
        <w:t xml:space="preserve">1. Mã số của dự án khoa học và công nghệ: </w:t>
      </w:r>
    </w:p>
    <w:p w14:paraId="6F3BDE07" w14:textId="290B89D0" w:rsidR="00361CE1" w:rsidRPr="00E30AC0" w:rsidRDefault="00361CE1" w:rsidP="006C775C">
      <w:pPr>
        <w:widowControl w:val="0"/>
        <w:spacing w:before="120" w:after="120" w:line="276" w:lineRule="auto"/>
        <w:ind w:right="23" w:firstLine="709"/>
        <w:jc w:val="both"/>
        <w:rPr>
          <w:spacing w:val="-6"/>
          <w:sz w:val="28"/>
          <w:szCs w:val="28"/>
          <w:lang w:val="vi-VN"/>
        </w:rPr>
      </w:pPr>
      <w:r w:rsidRPr="00E30AC0">
        <w:rPr>
          <w:spacing w:val="3"/>
          <w:sz w:val="28"/>
          <w:szCs w:val="28"/>
          <w:lang w:val="vi-VN"/>
        </w:rPr>
        <w:lastRenderedPageBreak/>
        <w:t xml:space="preserve">a) </w:t>
      </w:r>
      <w:r w:rsidRPr="00E30AC0">
        <w:rPr>
          <w:spacing w:val="-6"/>
          <w:sz w:val="28"/>
          <w:szCs w:val="28"/>
          <w:lang w:val="vi-VN"/>
        </w:rPr>
        <w:t xml:space="preserve">Mã số </w:t>
      </w:r>
      <w:r w:rsidR="0021120D" w:rsidRPr="00E30AC0">
        <w:rPr>
          <w:spacing w:val="-6"/>
          <w:sz w:val="28"/>
          <w:szCs w:val="28"/>
          <w:lang w:val="vi-VN"/>
        </w:rPr>
        <w:t xml:space="preserve">chung </w:t>
      </w:r>
      <w:r w:rsidRPr="00E30AC0">
        <w:rPr>
          <w:spacing w:val="-6"/>
          <w:sz w:val="28"/>
          <w:szCs w:val="28"/>
          <w:lang w:val="vi-VN"/>
        </w:rPr>
        <w:t>của dự án khoa học và công nghệ là: CNC.aa.KHCN.xx/yy;</w:t>
      </w:r>
    </w:p>
    <w:p w14:paraId="66C1A6FB" w14:textId="69F5DE66" w:rsidR="00361CE1" w:rsidRPr="00E30AC0" w:rsidRDefault="00361CE1" w:rsidP="006C775C">
      <w:pPr>
        <w:widowControl w:val="0"/>
        <w:spacing w:before="120" w:after="120" w:line="276" w:lineRule="auto"/>
        <w:ind w:right="23" w:firstLine="709"/>
        <w:jc w:val="both"/>
        <w:rPr>
          <w:spacing w:val="3"/>
          <w:sz w:val="28"/>
          <w:szCs w:val="28"/>
          <w:lang w:val="vi-VN"/>
        </w:rPr>
      </w:pPr>
      <w:r w:rsidRPr="00E30AC0">
        <w:rPr>
          <w:spacing w:val="3"/>
          <w:sz w:val="28"/>
          <w:szCs w:val="28"/>
          <w:lang w:val="vi-VN"/>
        </w:rPr>
        <w:t>b) Mã số của đ</w:t>
      </w:r>
      <w:r w:rsidR="002E3778" w:rsidRPr="00E30AC0">
        <w:rPr>
          <w:spacing w:val="3"/>
          <w:sz w:val="28"/>
          <w:szCs w:val="28"/>
          <w:lang w:val="vi-VN"/>
        </w:rPr>
        <w:t>ề</w:t>
      </w:r>
      <w:r w:rsidRPr="00E30AC0">
        <w:rPr>
          <w:spacing w:val="3"/>
          <w:sz w:val="28"/>
          <w:szCs w:val="28"/>
          <w:lang w:val="vi-VN"/>
        </w:rPr>
        <w:t xml:space="preserve"> tài </w:t>
      </w:r>
      <w:r w:rsidR="00260220">
        <w:rPr>
          <w:spacing w:val="3"/>
          <w:sz w:val="28"/>
          <w:szCs w:val="28"/>
          <w:lang w:val="vi-VN"/>
        </w:rPr>
        <w:t>khoa học và công nghệ</w:t>
      </w:r>
      <w:r w:rsidRPr="00E30AC0">
        <w:rPr>
          <w:spacing w:val="3"/>
          <w:sz w:val="28"/>
          <w:szCs w:val="28"/>
          <w:lang w:val="vi-VN"/>
        </w:rPr>
        <w:t xml:space="preserve"> thuộc dự án khoa học và công nghệ là: CNC.aa.KHCN.ĐT.xx/yy; </w:t>
      </w:r>
    </w:p>
    <w:p w14:paraId="2E2FCF84" w14:textId="4F3E5EF0" w:rsidR="00361CE1" w:rsidRPr="00E30AC0" w:rsidRDefault="00361CE1" w:rsidP="006C775C">
      <w:pPr>
        <w:widowControl w:val="0"/>
        <w:spacing w:before="120" w:after="120" w:line="276" w:lineRule="auto"/>
        <w:ind w:right="23" w:firstLine="709"/>
        <w:jc w:val="both"/>
        <w:rPr>
          <w:spacing w:val="3"/>
          <w:sz w:val="28"/>
          <w:szCs w:val="28"/>
          <w:lang w:val="vi-VN"/>
        </w:rPr>
      </w:pPr>
      <w:r w:rsidRPr="00E30AC0">
        <w:rPr>
          <w:spacing w:val="3"/>
          <w:sz w:val="28"/>
          <w:szCs w:val="28"/>
          <w:lang w:val="vi-VN"/>
        </w:rPr>
        <w:t>c) Mã số của dự án sản xuất thử nghiệm thuộc dự án khoa học và công nghệ là: CNC.aa.KHCN.DA.xx/yy.</w:t>
      </w:r>
    </w:p>
    <w:p w14:paraId="2207FDA7" w14:textId="4C2E88AC" w:rsidR="00762715" w:rsidRPr="00E30AC0" w:rsidRDefault="00361CE1" w:rsidP="006C775C">
      <w:pPr>
        <w:widowControl w:val="0"/>
        <w:spacing w:before="120" w:after="120" w:line="276" w:lineRule="auto"/>
        <w:ind w:right="23" w:firstLine="709"/>
        <w:jc w:val="both"/>
        <w:rPr>
          <w:spacing w:val="3"/>
          <w:sz w:val="28"/>
          <w:szCs w:val="28"/>
          <w:lang w:val="vi-VN"/>
        </w:rPr>
      </w:pPr>
      <w:r w:rsidRPr="00E30AC0">
        <w:rPr>
          <w:spacing w:val="3"/>
          <w:sz w:val="28"/>
          <w:szCs w:val="28"/>
          <w:lang w:val="vi-VN"/>
        </w:rPr>
        <w:t>2. Mã số của dự án sản xuất thử nghiệm: CNC.aa.DA.xx/yy</w:t>
      </w:r>
    </w:p>
    <w:p w14:paraId="49C79547" w14:textId="1056603C" w:rsidR="00361CE1" w:rsidRPr="00E30AC0" w:rsidRDefault="00361CE1" w:rsidP="006C775C">
      <w:pPr>
        <w:widowControl w:val="0"/>
        <w:spacing w:before="120" w:after="120" w:line="276" w:lineRule="auto"/>
        <w:ind w:right="23" w:firstLine="709"/>
        <w:jc w:val="both"/>
        <w:rPr>
          <w:spacing w:val="3"/>
          <w:sz w:val="28"/>
          <w:szCs w:val="28"/>
          <w:lang w:val="vi-VN"/>
        </w:rPr>
      </w:pPr>
      <w:r w:rsidRPr="00E30AC0">
        <w:rPr>
          <w:spacing w:val="3"/>
          <w:sz w:val="28"/>
          <w:szCs w:val="28"/>
          <w:lang w:val="vi-VN"/>
        </w:rPr>
        <w:t>3. Các chữ cái “aa’ và “xx”, “yy” tại khoản 1 và khoản 2 Điều này được quy định như sau:</w:t>
      </w:r>
    </w:p>
    <w:p w14:paraId="08B6A12F" w14:textId="77777777" w:rsidR="00361CE1" w:rsidRPr="00E30AC0" w:rsidRDefault="00361CE1" w:rsidP="006C775C">
      <w:pPr>
        <w:widowControl w:val="0"/>
        <w:spacing w:before="120" w:after="120" w:line="276" w:lineRule="auto"/>
        <w:ind w:right="23" w:firstLine="709"/>
        <w:jc w:val="both"/>
        <w:rPr>
          <w:spacing w:val="3"/>
          <w:sz w:val="28"/>
          <w:szCs w:val="28"/>
          <w:lang w:val="vi-VN"/>
        </w:rPr>
      </w:pPr>
      <w:r w:rsidRPr="00E30AC0">
        <w:rPr>
          <w:spacing w:val="3"/>
          <w:sz w:val="28"/>
          <w:szCs w:val="28"/>
          <w:lang w:val="vi-VN"/>
        </w:rPr>
        <w:t xml:space="preserve">“aa” là hai chữ cái biểu thị tên chương trình thành phần, cụ thể: </w:t>
      </w:r>
      <w:r w:rsidRPr="00E30AC0">
        <w:rPr>
          <w:sz w:val="28"/>
          <w:szCs w:val="28"/>
          <w:lang w:val="vi-VN"/>
        </w:rPr>
        <w:t>Chương trình nghiên cứu, ứng dụng, phát triển công nghệ cao, phát triển sản phẩm và dịch vụ công nghệ cao là “KH”; Chương trình phát triển một số ngành công nghiệp công nghệ cao là “CN”; Chương trình phát triển nông nghiệp ứng dụng công nghệ cao là “NN”.</w:t>
      </w:r>
    </w:p>
    <w:p w14:paraId="61523A20" w14:textId="37AEFCC6" w:rsidR="00361CE1" w:rsidRPr="00E30AC0" w:rsidRDefault="00361CE1" w:rsidP="006C775C">
      <w:pPr>
        <w:widowControl w:val="0"/>
        <w:spacing w:before="120" w:after="120" w:line="276" w:lineRule="auto"/>
        <w:ind w:right="23" w:firstLine="709"/>
        <w:jc w:val="both"/>
        <w:rPr>
          <w:spacing w:val="3"/>
          <w:sz w:val="28"/>
          <w:szCs w:val="28"/>
          <w:lang w:val="vi-VN"/>
        </w:rPr>
      </w:pPr>
      <w:r w:rsidRPr="00E30AC0">
        <w:rPr>
          <w:spacing w:val="3"/>
          <w:sz w:val="28"/>
          <w:szCs w:val="28"/>
          <w:lang w:val="vi-VN"/>
        </w:rPr>
        <w:t>“xx” là hai chữ số biểu thị thứ tự của dự án khoa học và công nghệ hoặc dự án sản xuất thử nghiệm</w:t>
      </w:r>
      <w:r w:rsidR="00C93084" w:rsidRPr="00E30AC0">
        <w:rPr>
          <w:spacing w:val="3"/>
          <w:sz w:val="28"/>
          <w:szCs w:val="28"/>
          <w:lang w:val="vi-VN"/>
        </w:rPr>
        <w:t>.</w:t>
      </w:r>
    </w:p>
    <w:p w14:paraId="2A8CC45A" w14:textId="2FC34087" w:rsidR="00361CE1" w:rsidRPr="00E30AC0" w:rsidRDefault="00361CE1" w:rsidP="006C775C">
      <w:pPr>
        <w:widowControl w:val="0"/>
        <w:spacing w:before="120" w:after="120" w:line="276" w:lineRule="auto"/>
        <w:ind w:right="23" w:firstLine="709"/>
        <w:jc w:val="both"/>
        <w:rPr>
          <w:spacing w:val="3"/>
          <w:sz w:val="28"/>
          <w:szCs w:val="28"/>
          <w:lang w:val="vi-VN"/>
        </w:rPr>
      </w:pPr>
      <w:r w:rsidRPr="00E30AC0">
        <w:rPr>
          <w:spacing w:val="3"/>
          <w:sz w:val="28"/>
          <w:szCs w:val="28"/>
          <w:lang w:val="vi-VN"/>
        </w:rPr>
        <w:t>“yy” là hai chữ số cuối cùng của năm bắt đầu thực hiện dự án khoa học và công nghệ hoặc dự án sản xuất thử nghiệm.</w:t>
      </w:r>
    </w:p>
    <w:p w14:paraId="570E119A" w14:textId="55B3DEE0" w:rsidR="003F7CC0" w:rsidRPr="00E30AC0" w:rsidRDefault="003F7CC0" w:rsidP="006C775C">
      <w:pPr>
        <w:spacing w:before="240" w:after="120" w:line="276" w:lineRule="auto"/>
        <w:ind w:right="23"/>
        <w:jc w:val="center"/>
        <w:rPr>
          <w:b/>
          <w:bCs/>
          <w:sz w:val="28"/>
          <w:szCs w:val="28"/>
          <w:lang w:val="de-DE"/>
        </w:rPr>
      </w:pPr>
      <w:r w:rsidRPr="00E30AC0">
        <w:rPr>
          <w:b/>
          <w:bCs/>
          <w:sz w:val="28"/>
          <w:szCs w:val="28"/>
          <w:lang w:val="de-DE"/>
        </w:rPr>
        <w:t>Chương II</w:t>
      </w:r>
    </w:p>
    <w:p w14:paraId="2B5B43C9" w14:textId="1444586B" w:rsidR="007226D1" w:rsidRPr="00E30AC0" w:rsidRDefault="003F7CC0" w:rsidP="00E30AC0">
      <w:pPr>
        <w:spacing w:line="276" w:lineRule="auto"/>
        <w:ind w:right="23"/>
        <w:jc w:val="center"/>
        <w:rPr>
          <w:b/>
          <w:bCs/>
          <w:sz w:val="28"/>
          <w:szCs w:val="28"/>
          <w:lang w:val="de-DE"/>
        </w:rPr>
      </w:pPr>
      <w:r w:rsidRPr="00E30AC0">
        <w:rPr>
          <w:b/>
          <w:bCs/>
          <w:sz w:val="28"/>
          <w:szCs w:val="28"/>
          <w:lang w:val="de-DE"/>
        </w:rPr>
        <w:t>TIÊU CHÍ</w:t>
      </w:r>
      <w:r w:rsidRPr="00E30AC0">
        <w:rPr>
          <w:b/>
          <w:bCs/>
          <w:sz w:val="28"/>
          <w:szCs w:val="28"/>
          <w:lang w:val="vi-VN"/>
        </w:rPr>
        <w:t xml:space="preserve"> LỰA CHỌN</w:t>
      </w:r>
      <w:r w:rsidRPr="00E30AC0">
        <w:rPr>
          <w:b/>
          <w:bCs/>
          <w:sz w:val="28"/>
          <w:szCs w:val="28"/>
          <w:lang w:val="de-DE"/>
        </w:rPr>
        <w:t xml:space="preserve"> NHIỆM VỤ </w:t>
      </w:r>
      <w:r w:rsidR="009265ED">
        <w:rPr>
          <w:b/>
          <w:bCs/>
          <w:sz w:val="28"/>
          <w:szCs w:val="28"/>
          <w:lang w:val="de-DE"/>
        </w:rPr>
        <w:t xml:space="preserve">KH&amp;CN </w:t>
      </w:r>
      <w:r w:rsidRPr="00E30AC0">
        <w:rPr>
          <w:b/>
          <w:bCs/>
          <w:sz w:val="28"/>
          <w:szCs w:val="28"/>
          <w:lang w:val="de-DE"/>
        </w:rPr>
        <w:t xml:space="preserve">THUỘC </w:t>
      </w:r>
    </w:p>
    <w:p w14:paraId="51C62280" w14:textId="0926AA2D" w:rsidR="003F7CC0" w:rsidRPr="00E30AC0" w:rsidRDefault="003F7CC0" w:rsidP="00E30AC0">
      <w:pPr>
        <w:spacing w:line="276" w:lineRule="auto"/>
        <w:ind w:right="23"/>
        <w:jc w:val="center"/>
        <w:rPr>
          <w:b/>
          <w:bCs/>
          <w:sz w:val="28"/>
          <w:szCs w:val="28"/>
          <w:lang w:val="de-DE"/>
        </w:rPr>
      </w:pPr>
      <w:r w:rsidRPr="00E30AC0">
        <w:rPr>
          <w:b/>
          <w:bCs/>
          <w:sz w:val="28"/>
          <w:szCs w:val="28"/>
          <w:lang w:val="de-DE"/>
        </w:rPr>
        <w:t>CHƯƠNG TRÌNH</w:t>
      </w:r>
      <w:r w:rsidR="0004287E" w:rsidRPr="00E30AC0">
        <w:rPr>
          <w:b/>
          <w:bCs/>
          <w:sz w:val="28"/>
          <w:szCs w:val="28"/>
          <w:lang w:val="de-DE"/>
        </w:rPr>
        <w:t xml:space="preserve"> CÔNG NGHỆ CAO</w:t>
      </w:r>
    </w:p>
    <w:p w14:paraId="3926755F" w14:textId="19BA9956" w:rsidR="003F7CC0" w:rsidRPr="00E30AC0" w:rsidRDefault="003F7CC0" w:rsidP="00E30AC0">
      <w:pPr>
        <w:spacing w:before="120" w:after="120" w:line="276" w:lineRule="auto"/>
        <w:ind w:firstLine="720"/>
        <w:jc w:val="both"/>
        <w:rPr>
          <w:b/>
          <w:bCs/>
          <w:sz w:val="28"/>
          <w:szCs w:val="28"/>
          <w:lang w:val="de-DE"/>
        </w:rPr>
      </w:pPr>
      <w:r w:rsidRPr="00E30AC0">
        <w:rPr>
          <w:b/>
          <w:bCs/>
          <w:sz w:val="28"/>
          <w:szCs w:val="28"/>
          <w:lang w:val="de-DE"/>
        </w:rPr>
        <w:t>Điều 6. Tiêu chí dự án khoa học và công nghệ thuộc Chương trình</w:t>
      </w:r>
      <w:r w:rsidR="0004287E" w:rsidRPr="00E30AC0">
        <w:rPr>
          <w:b/>
          <w:bCs/>
          <w:sz w:val="28"/>
          <w:szCs w:val="28"/>
          <w:lang w:val="de-DE"/>
        </w:rPr>
        <w:t xml:space="preserve"> công nghệ cao</w:t>
      </w:r>
    </w:p>
    <w:p w14:paraId="1371946E" w14:textId="77777777" w:rsidR="003F7CC0" w:rsidRPr="00E30AC0" w:rsidRDefault="003F7CC0" w:rsidP="00E30AC0">
      <w:pPr>
        <w:spacing w:before="120" w:after="120" w:line="276" w:lineRule="auto"/>
        <w:ind w:firstLine="720"/>
        <w:jc w:val="both"/>
        <w:rPr>
          <w:sz w:val="28"/>
          <w:szCs w:val="28"/>
          <w:lang w:val="de-DE"/>
        </w:rPr>
      </w:pPr>
      <w:r w:rsidRPr="00E30AC0">
        <w:rPr>
          <w:sz w:val="28"/>
          <w:szCs w:val="28"/>
          <w:lang w:val="de-DE"/>
        </w:rPr>
        <w:t>Dự án khoa học và công nghệ phải đáp ứng tiêu chí sau:</w:t>
      </w:r>
    </w:p>
    <w:p w14:paraId="07580E6A" w14:textId="0711803E" w:rsidR="003F7CC0" w:rsidRPr="00E30AC0" w:rsidRDefault="003F7CC0" w:rsidP="00E30AC0">
      <w:pPr>
        <w:spacing w:before="120" w:after="120" w:line="276" w:lineRule="auto"/>
        <w:ind w:firstLine="720"/>
        <w:jc w:val="both"/>
        <w:rPr>
          <w:sz w:val="28"/>
          <w:szCs w:val="28"/>
          <w:lang w:val="de-DE"/>
        </w:rPr>
      </w:pPr>
      <w:r w:rsidRPr="00E30AC0">
        <w:rPr>
          <w:sz w:val="28"/>
          <w:szCs w:val="28"/>
          <w:lang w:val="de-DE"/>
        </w:rPr>
        <w:t xml:space="preserve">1. Công nghệ </w:t>
      </w:r>
      <w:r w:rsidR="004B1188" w:rsidRPr="00E30AC0">
        <w:rPr>
          <w:sz w:val="28"/>
          <w:szCs w:val="28"/>
          <w:lang w:val="vi-VN"/>
        </w:rPr>
        <w:t xml:space="preserve">được nghiên cứu phát triển </w:t>
      </w:r>
      <w:r w:rsidRPr="00E30AC0">
        <w:rPr>
          <w:sz w:val="28"/>
          <w:szCs w:val="28"/>
          <w:lang w:val="de-DE"/>
        </w:rPr>
        <w:t xml:space="preserve">trong dự án khoa học và công nghệ </w:t>
      </w:r>
      <w:r w:rsidR="0027540B" w:rsidRPr="00E30AC0">
        <w:rPr>
          <w:sz w:val="28"/>
          <w:szCs w:val="28"/>
          <w:lang w:val="de-DE"/>
        </w:rPr>
        <w:t xml:space="preserve">(sau đây viết tắt là </w:t>
      </w:r>
      <w:r w:rsidR="00FD13AD" w:rsidRPr="00E30AC0">
        <w:rPr>
          <w:sz w:val="28"/>
          <w:szCs w:val="28"/>
          <w:lang w:val="de-DE"/>
        </w:rPr>
        <w:t>dự án KH&amp;CN</w:t>
      </w:r>
      <w:r w:rsidR="0027540B" w:rsidRPr="00E30AC0">
        <w:rPr>
          <w:sz w:val="28"/>
          <w:szCs w:val="28"/>
          <w:lang w:val="de-DE"/>
        </w:rPr>
        <w:t xml:space="preserve">) </w:t>
      </w:r>
      <w:r w:rsidRPr="00E30AC0">
        <w:rPr>
          <w:sz w:val="28"/>
          <w:szCs w:val="28"/>
          <w:lang w:val="de-DE"/>
        </w:rPr>
        <w:t xml:space="preserve">phải thuộc Danh mục công nghệ cao được ưu tiên đầu tư phát triển được ban hành kèm theo Quyết định của Thủ tướng Chính phủ và phải thuộc một trong những trường hợp sau: là công nghệ được nghiên cứu phát triển, ứng dụng để tạo ra sản phẩm có tính cạnh tranh </w:t>
      </w:r>
      <w:r w:rsidR="006B5026" w:rsidRPr="00E30AC0">
        <w:rPr>
          <w:sz w:val="28"/>
          <w:szCs w:val="28"/>
          <w:lang w:val="vi-VN"/>
        </w:rPr>
        <w:t>so với sản phẩm cùng loại sản xuất trong nước hoặc nhập khẩu</w:t>
      </w:r>
      <w:r w:rsidRPr="00E30AC0">
        <w:rPr>
          <w:sz w:val="28"/>
          <w:szCs w:val="28"/>
          <w:lang w:val="de-DE"/>
        </w:rPr>
        <w:t>; được nghiên cứu để thay thế công nghệ nhập khẩu từ nước ngoài.</w:t>
      </w:r>
    </w:p>
    <w:p w14:paraId="2C545D1C" w14:textId="7F279407" w:rsidR="0027540B" w:rsidRPr="00E30AC0" w:rsidRDefault="0027540B" w:rsidP="00E30AC0">
      <w:pPr>
        <w:spacing w:before="120" w:after="120" w:line="276" w:lineRule="auto"/>
        <w:ind w:firstLine="720"/>
        <w:jc w:val="both"/>
        <w:rPr>
          <w:sz w:val="28"/>
          <w:szCs w:val="28"/>
          <w:lang w:val="de-DE"/>
        </w:rPr>
      </w:pPr>
      <w:r w:rsidRPr="00E30AC0">
        <w:rPr>
          <w:sz w:val="28"/>
          <w:szCs w:val="28"/>
          <w:lang w:val="de-DE"/>
        </w:rPr>
        <w:t>2. M</w:t>
      </w:r>
      <w:r w:rsidRPr="00E30AC0">
        <w:rPr>
          <w:sz w:val="28"/>
          <w:szCs w:val="28"/>
          <w:lang w:val="vi-VN"/>
        </w:rPr>
        <w:t xml:space="preserve">ục tiêu, nội dung </w:t>
      </w:r>
      <w:r w:rsidRPr="00E30AC0">
        <w:rPr>
          <w:sz w:val="28"/>
          <w:szCs w:val="28"/>
          <w:lang w:val="de-DE"/>
        </w:rPr>
        <w:t xml:space="preserve">của </w:t>
      </w:r>
      <w:r w:rsidR="00FD13AD" w:rsidRPr="00E30AC0">
        <w:rPr>
          <w:sz w:val="28"/>
          <w:szCs w:val="28"/>
          <w:lang w:val="de-DE"/>
        </w:rPr>
        <w:t>dự án KH&amp;CN</w:t>
      </w:r>
      <w:r w:rsidRPr="00E30AC0">
        <w:rPr>
          <w:sz w:val="28"/>
          <w:szCs w:val="28"/>
          <w:lang w:val="de-DE"/>
        </w:rPr>
        <w:t xml:space="preserve"> phải </w:t>
      </w:r>
      <w:r w:rsidRPr="00E30AC0">
        <w:rPr>
          <w:sz w:val="28"/>
          <w:szCs w:val="28"/>
          <w:lang w:val="vi-VN"/>
        </w:rPr>
        <w:t>gắn kết hữu cơ, đồng bộ</w:t>
      </w:r>
      <w:r w:rsidRPr="00E30AC0">
        <w:rPr>
          <w:sz w:val="28"/>
          <w:szCs w:val="28"/>
          <w:lang w:val="de-DE"/>
        </w:rPr>
        <w:t>,</w:t>
      </w:r>
      <w:r w:rsidRPr="00E30AC0">
        <w:rPr>
          <w:sz w:val="28"/>
          <w:szCs w:val="28"/>
          <w:lang w:val="vi-VN"/>
        </w:rPr>
        <w:t xml:space="preserve"> được tiến hành trong một thời gian nhất định</w:t>
      </w:r>
      <w:r w:rsidRPr="00E30AC0">
        <w:rPr>
          <w:sz w:val="28"/>
          <w:szCs w:val="28"/>
          <w:lang w:val="de-DE"/>
        </w:rPr>
        <w:t xml:space="preserve"> và được triển khai dưới hình thức </w:t>
      </w:r>
      <w:r w:rsidR="00260220">
        <w:rPr>
          <w:sz w:val="28"/>
          <w:szCs w:val="28"/>
          <w:lang w:val="vi-VN"/>
        </w:rPr>
        <w:t>đề tài KH&amp;CN</w:t>
      </w:r>
      <w:r w:rsidRPr="00E30AC0">
        <w:rPr>
          <w:sz w:val="28"/>
          <w:szCs w:val="28"/>
          <w:lang w:val="vi-VN"/>
        </w:rPr>
        <w:t>, dự án sản xuất thử nghiệm</w:t>
      </w:r>
      <w:r w:rsidR="001C0A14">
        <w:rPr>
          <w:sz w:val="28"/>
          <w:szCs w:val="28"/>
          <w:lang w:val="vi-VN"/>
        </w:rPr>
        <w:t xml:space="preserve"> (sau đây viết tắt là nhiệm vụ thuộc dự án KH&amp;CN)</w:t>
      </w:r>
      <w:r w:rsidRPr="00E30AC0">
        <w:rPr>
          <w:sz w:val="28"/>
          <w:szCs w:val="28"/>
          <w:lang w:val="de-DE"/>
        </w:rPr>
        <w:t>.</w:t>
      </w:r>
    </w:p>
    <w:p w14:paraId="582DB2CD" w14:textId="68331E48" w:rsidR="003F7CC0" w:rsidRPr="00E30AC0" w:rsidRDefault="0027540B" w:rsidP="00E30AC0">
      <w:pPr>
        <w:spacing w:before="120" w:after="120" w:line="276" w:lineRule="auto"/>
        <w:ind w:firstLine="720"/>
        <w:jc w:val="both"/>
        <w:rPr>
          <w:sz w:val="28"/>
          <w:szCs w:val="28"/>
          <w:lang w:val="de-DE"/>
        </w:rPr>
      </w:pPr>
      <w:r w:rsidRPr="00E30AC0">
        <w:rPr>
          <w:sz w:val="28"/>
          <w:szCs w:val="28"/>
          <w:lang w:val="de-DE"/>
        </w:rPr>
        <w:lastRenderedPageBreak/>
        <w:t>3</w:t>
      </w:r>
      <w:r w:rsidR="003F7CC0" w:rsidRPr="00E30AC0">
        <w:rPr>
          <w:sz w:val="28"/>
          <w:szCs w:val="28"/>
          <w:lang w:val="de-DE"/>
        </w:rPr>
        <w:t xml:space="preserve">. Kết quả của </w:t>
      </w:r>
      <w:r w:rsidR="00FD13AD" w:rsidRPr="00E30AC0">
        <w:rPr>
          <w:sz w:val="28"/>
          <w:szCs w:val="28"/>
          <w:lang w:val="de-DE"/>
        </w:rPr>
        <w:t>dự án KH&amp;CN</w:t>
      </w:r>
      <w:r w:rsidRPr="00E30AC0">
        <w:rPr>
          <w:sz w:val="28"/>
          <w:szCs w:val="28"/>
          <w:lang w:val="de-DE"/>
        </w:rPr>
        <w:t xml:space="preserve"> </w:t>
      </w:r>
      <w:r w:rsidR="003F7CC0" w:rsidRPr="00E30AC0">
        <w:rPr>
          <w:sz w:val="28"/>
          <w:szCs w:val="28"/>
          <w:lang w:val="de-DE"/>
        </w:rPr>
        <w:t>phải đáp ứng một trong các điều kiện sau: bảo đảm cho việc phát triển công nghệ cao đạt trình độ tiên tiến trong khu vực</w:t>
      </w:r>
      <w:r w:rsidR="003F7CC0" w:rsidRPr="00E30AC0">
        <w:rPr>
          <w:sz w:val="28"/>
          <w:szCs w:val="28"/>
          <w:lang w:val="vi-VN"/>
        </w:rPr>
        <w:t xml:space="preserve"> trong từng giai đoạn đáp ứng nhu cầu thực tiễn</w:t>
      </w:r>
      <w:r w:rsidR="003F7CC0" w:rsidRPr="00E30AC0">
        <w:rPr>
          <w:sz w:val="28"/>
          <w:szCs w:val="28"/>
          <w:lang w:val="de-DE"/>
        </w:rPr>
        <w:t>, ứng dụng hiệu quả công nghệ cao trong sản xuất sản phẩm, cung ứng dịch vụ công nghệ cao; có ý nghĩa quyết định đến việc tạo ra sản phẩm chủ lực của các ngành kinh tế; tạo ra dịch vụ công nghệ cao công ích, hình thành doanh nghiệp công</w:t>
      </w:r>
      <w:r w:rsidR="003F7CC0" w:rsidRPr="00E30AC0">
        <w:rPr>
          <w:sz w:val="28"/>
          <w:szCs w:val="28"/>
          <w:lang w:val="vi-VN"/>
        </w:rPr>
        <w:t xml:space="preserve"> nghệ cao trên cơ sở kết quả nghiên cứu khoa học</w:t>
      </w:r>
      <w:r w:rsidR="003F7CC0" w:rsidRPr="00E30AC0">
        <w:rPr>
          <w:sz w:val="28"/>
          <w:szCs w:val="28"/>
          <w:lang w:val="de-DE"/>
        </w:rPr>
        <w:t>.</w:t>
      </w:r>
    </w:p>
    <w:p w14:paraId="742DEA7B" w14:textId="7C2CE61E" w:rsidR="00BE0676" w:rsidRPr="00E30AC0" w:rsidRDefault="0027540B" w:rsidP="00E30AC0">
      <w:pPr>
        <w:widowControl w:val="0"/>
        <w:spacing w:before="120" w:after="120" w:line="276" w:lineRule="auto"/>
        <w:ind w:firstLine="720"/>
        <w:jc w:val="both"/>
        <w:rPr>
          <w:sz w:val="28"/>
          <w:szCs w:val="28"/>
          <w:lang w:val="vi-VN"/>
        </w:rPr>
      </w:pPr>
      <w:r w:rsidRPr="00E30AC0">
        <w:rPr>
          <w:sz w:val="28"/>
          <w:szCs w:val="28"/>
          <w:lang w:val="de-DE"/>
        </w:rPr>
        <w:t>4</w:t>
      </w:r>
      <w:r w:rsidR="003F7CC0" w:rsidRPr="00E30AC0">
        <w:rPr>
          <w:sz w:val="28"/>
          <w:szCs w:val="28"/>
          <w:lang w:val="de-DE"/>
        </w:rPr>
        <w:t xml:space="preserve">. </w:t>
      </w:r>
      <w:r w:rsidR="00C93084" w:rsidRPr="006C775C">
        <w:rPr>
          <w:sz w:val="28"/>
          <w:szCs w:val="28"/>
          <w:lang w:val="de-DE"/>
        </w:rPr>
        <w:t>Tổ chức chủ trì</w:t>
      </w:r>
      <w:r w:rsidR="00BE0676" w:rsidRPr="00E30AC0">
        <w:rPr>
          <w:sz w:val="28"/>
          <w:szCs w:val="28"/>
          <w:lang w:val="vi-VN"/>
        </w:rPr>
        <w:t xml:space="preserve"> </w:t>
      </w:r>
      <w:r w:rsidR="00C93084" w:rsidRPr="006C775C">
        <w:rPr>
          <w:sz w:val="28"/>
          <w:szCs w:val="28"/>
          <w:lang w:val="de-DE"/>
        </w:rPr>
        <w:t xml:space="preserve">và Chủ nhiệm </w:t>
      </w:r>
      <w:r w:rsidR="00FD13AD" w:rsidRPr="00E30AC0">
        <w:rPr>
          <w:sz w:val="28"/>
          <w:szCs w:val="28"/>
          <w:lang w:val="de-DE"/>
        </w:rPr>
        <w:t>dự án KH&amp;CN</w:t>
      </w:r>
      <w:r w:rsidR="00C93084" w:rsidRPr="006C775C">
        <w:rPr>
          <w:sz w:val="28"/>
          <w:szCs w:val="28"/>
          <w:lang w:val="de-DE"/>
        </w:rPr>
        <w:t xml:space="preserve"> phải đáp ứng yêu cầu </w:t>
      </w:r>
      <w:r w:rsidR="00BE0676" w:rsidRPr="00E30AC0">
        <w:rPr>
          <w:sz w:val="28"/>
          <w:szCs w:val="28"/>
          <w:lang w:val="vi-VN"/>
        </w:rPr>
        <w:t>sau:</w:t>
      </w:r>
    </w:p>
    <w:p w14:paraId="5D4C8D2D" w14:textId="400810B7" w:rsidR="00896272" w:rsidRDefault="00BE0676" w:rsidP="00E30AC0">
      <w:pPr>
        <w:widowControl w:val="0"/>
        <w:spacing w:before="120" w:after="120" w:line="276" w:lineRule="auto"/>
        <w:ind w:firstLine="720"/>
        <w:jc w:val="both"/>
        <w:rPr>
          <w:sz w:val="28"/>
          <w:szCs w:val="28"/>
          <w:lang w:val="vi-VN"/>
        </w:rPr>
      </w:pPr>
      <w:r w:rsidRPr="00E30AC0">
        <w:rPr>
          <w:sz w:val="28"/>
          <w:szCs w:val="28"/>
          <w:lang w:val="vi-VN"/>
        </w:rPr>
        <w:t>a) Tổ chức chủ trì có tư cách pháp nhân, có đủ năng lực về cơ sở vật chất, tài chính, nhân lực, khả năng triển khai, phối hợp nghiên cứu và ứng dụng kết quả dự án KH&amp;CN vào sản xuất</w:t>
      </w:r>
      <w:r w:rsidR="008818EC">
        <w:rPr>
          <w:sz w:val="28"/>
          <w:szCs w:val="28"/>
          <w:lang w:val="vi-VN"/>
        </w:rPr>
        <w:t>.</w:t>
      </w:r>
      <w:r w:rsidR="00FC3395">
        <w:rPr>
          <w:sz w:val="28"/>
          <w:szCs w:val="28"/>
          <w:lang w:val="vi-VN"/>
        </w:rPr>
        <w:t xml:space="preserve"> </w:t>
      </w:r>
    </w:p>
    <w:p w14:paraId="706268D1" w14:textId="638254CA" w:rsidR="00BE0676" w:rsidRPr="00E30AC0" w:rsidRDefault="00FC3395" w:rsidP="00E30AC0">
      <w:pPr>
        <w:widowControl w:val="0"/>
        <w:spacing w:before="120" w:after="120" w:line="276" w:lineRule="auto"/>
        <w:ind w:firstLine="720"/>
        <w:jc w:val="both"/>
        <w:rPr>
          <w:sz w:val="28"/>
          <w:szCs w:val="28"/>
          <w:lang w:val="vi-VN"/>
        </w:rPr>
      </w:pPr>
      <w:r>
        <w:rPr>
          <w:sz w:val="28"/>
          <w:szCs w:val="28"/>
          <w:lang w:val="vi-VN"/>
        </w:rPr>
        <w:t xml:space="preserve">Ưu tiên tổ chức chủ trì đang triển khai dự án đầu tư thuộc lĩnh vực có liên quan đến dự án khoa học và công nghệ đề xuất đã được cấp </w:t>
      </w:r>
      <w:r w:rsidRPr="00AE470E">
        <w:rPr>
          <w:sz w:val="28"/>
          <w:szCs w:val="28"/>
          <w:lang w:val="vi-VN"/>
        </w:rPr>
        <w:t>Giấy chứng nhận hoạt động ứng dụng công nghệ cao, doanh nghiệp công nghệ cao</w:t>
      </w:r>
      <w:r>
        <w:rPr>
          <w:sz w:val="28"/>
          <w:szCs w:val="28"/>
          <w:lang w:val="vi-VN"/>
        </w:rPr>
        <w:t xml:space="preserve">, doanh nghiệp nông nghiệp ứng dụng công nghệ cao hoặc đã được triển khai trong khu công nghệ cao (đối với dự án đầu tư </w:t>
      </w:r>
      <w:r w:rsidRPr="00A36C67">
        <w:rPr>
          <w:sz w:val="28"/>
          <w:szCs w:val="28"/>
          <w:shd w:val="clear" w:color="auto" w:fill="FFFFFF"/>
          <w:lang w:val="da-DK"/>
        </w:rPr>
        <w:t>cơ sở nghiên cứu và phát triển công nghệ cao</w:t>
      </w:r>
      <w:r>
        <w:rPr>
          <w:sz w:val="28"/>
          <w:szCs w:val="28"/>
          <w:shd w:val="clear" w:color="auto" w:fill="FFFFFF"/>
          <w:lang w:val="da-DK"/>
        </w:rPr>
        <w:t xml:space="preserve">, </w:t>
      </w:r>
      <w:r w:rsidRPr="00A36C67">
        <w:rPr>
          <w:sz w:val="28"/>
          <w:szCs w:val="28"/>
          <w:shd w:val="clear" w:color="auto" w:fill="FFFFFF"/>
          <w:lang w:val="da-DK"/>
        </w:rPr>
        <w:t xml:space="preserve">ứng dụng công nghệ cao để sản xuất sản phẩm công nghệ </w:t>
      </w:r>
      <w:r w:rsidRPr="00A36C67">
        <w:rPr>
          <w:spacing w:val="6"/>
          <w:sz w:val="28"/>
          <w:szCs w:val="28"/>
          <w:shd w:val="clear" w:color="auto" w:fill="FFFFFF"/>
          <w:lang w:val="da-DK"/>
        </w:rPr>
        <w:t>cao</w:t>
      </w:r>
      <w:r>
        <w:rPr>
          <w:spacing w:val="6"/>
          <w:sz w:val="28"/>
          <w:szCs w:val="28"/>
          <w:shd w:val="clear" w:color="auto" w:fill="FFFFFF"/>
          <w:lang w:val="da-DK"/>
        </w:rPr>
        <w:t xml:space="preserve">, </w:t>
      </w:r>
      <w:r w:rsidRPr="00A36C67">
        <w:rPr>
          <w:sz w:val="28"/>
          <w:szCs w:val="28"/>
          <w:shd w:val="clear" w:color="auto" w:fill="FFFFFF"/>
          <w:lang w:val="da-DK"/>
        </w:rPr>
        <w:t>cung ứng dịch vụ công nghệ cao</w:t>
      </w:r>
      <w:r>
        <w:rPr>
          <w:sz w:val="28"/>
          <w:szCs w:val="28"/>
          <w:shd w:val="clear" w:color="auto" w:fill="FFFFFF"/>
          <w:lang w:val="vi-VN"/>
        </w:rPr>
        <w:t xml:space="preserve">), </w:t>
      </w:r>
      <w:r>
        <w:rPr>
          <w:sz w:val="28"/>
          <w:szCs w:val="28"/>
          <w:shd w:val="clear" w:color="auto" w:fill="FFFFFF"/>
          <w:lang w:val="da-DK"/>
        </w:rPr>
        <w:t xml:space="preserve">khu nông nghiệp ứng dụng công nghệ cao </w:t>
      </w:r>
      <w:r>
        <w:rPr>
          <w:sz w:val="28"/>
          <w:szCs w:val="28"/>
          <w:shd w:val="clear" w:color="auto" w:fill="FFFFFF"/>
          <w:lang w:val="vi-VN"/>
        </w:rPr>
        <w:t xml:space="preserve">(đối với </w:t>
      </w:r>
      <w:r>
        <w:rPr>
          <w:sz w:val="28"/>
          <w:szCs w:val="28"/>
          <w:shd w:val="clear" w:color="auto" w:fill="FFFFFF"/>
          <w:lang w:val="da-DK"/>
        </w:rPr>
        <w:t>dự án đầu tư nghiên cứu ứng dụng công nghệ cao, ứng dụng công nghệ cao để sản xuất sản phẩm nông nghiệp, cung ứng dịch vụ công nghệ cao</w:t>
      </w:r>
      <w:r>
        <w:rPr>
          <w:sz w:val="28"/>
          <w:szCs w:val="28"/>
          <w:shd w:val="clear" w:color="auto" w:fill="FFFFFF"/>
          <w:lang w:val="vi-VN"/>
        </w:rPr>
        <w:t>)</w:t>
      </w:r>
      <w:r w:rsidR="008818EC">
        <w:rPr>
          <w:sz w:val="28"/>
          <w:szCs w:val="28"/>
          <w:shd w:val="clear" w:color="auto" w:fill="FFFFFF"/>
          <w:lang w:val="da-DK"/>
        </w:rPr>
        <w:t>;</w:t>
      </w:r>
    </w:p>
    <w:p w14:paraId="329ED031" w14:textId="72864ED5" w:rsidR="00BE0676" w:rsidRPr="00E30AC0" w:rsidRDefault="00BE0676" w:rsidP="00E30AC0">
      <w:pPr>
        <w:widowControl w:val="0"/>
        <w:spacing w:before="120" w:after="120" w:line="276" w:lineRule="auto"/>
        <w:ind w:firstLine="720"/>
        <w:jc w:val="both"/>
        <w:rPr>
          <w:sz w:val="28"/>
          <w:szCs w:val="28"/>
          <w:lang w:val="vi-VN"/>
        </w:rPr>
      </w:pPr>
      <w:r w:rsidRPr="006C775C">
        <w:rPr>
          <w:sz w:val="28"/>
          <w:szCs w:val="28"/>
          <w:lang w:val="vi-VN"/>
        </w:rPr>
        <w:t xml:space="preserve">b) Chủ nhiệm </w:t>
      </w:r>
      <w:r w:rsidRPr="00E30AC0">
        <w:rPr>
          <w:sz w:val="28"/>
          <w:szCs w:val="28"/>
          <w:lang w:val="vi-VN"/>
        </w:rPr>
        <w:t>d</w:t>
      </w:r>
      <w:r w:rsidRPr="006C775C">
        <w:rPr>
          <w:sz w:val="28"/>
          <w:szCs w:val="28"/>
          <w:lang w:val="vi-VN"/>
        </w:rPr>
        <w:t xml:space="preserve">ự án KH&amp;CN là lãnh đạo của Tổ chức chủ trì </w:t>
      </w:r>
      <w:r w:rsidRPr="00E30AC0">
        <w:rPr>
          <w:sz w:val="28"/>
          <w:szCs w:val="28"/>
          <w:lang w:val="vi-VN"/>
        </w:rPr>
        <w:t>d</w:t>
      </w:r>
      <w:r w:rsidRPr="006C775C">
        <w:rPr>
          <w:sz w:val="28"/>
          <w:szCs w:val="28"/>
          <w:lang w:val="vi-VN"/>
        </w:rPr>
        <w:t xml:space="preserve">ự án KH&amp;CN, có đủ thời gian và khả năng tổ chức thực hiện </w:t>
      </w:r>
      <w:r w:rsidRPr="00E30AC0">
        <w:rPr>
          <w:sz w:val="28"/>
          <w:szCs w:val="28"/>
          <w:lang w:val="vi-VN"/>
        </w:rPr>
        <w:t>d</w:t>
      </w:r>
      <w:r w:rsidRPr="006C775C">
        <w:rPr>
          <w:sz w:val="28"/>
          <w:szCs w:val="28"/>
          <w:lang w:val="vi-VN"/>
        </w:rPr>
        <w:t xml:space="preserve">ự án KH&amp;CN. Trường hợp </w:t>
      </w:r>
      <w:r w:rsidRPr="00E30AC0">
        <w:rPr>
          <w:sz w:val="28"/>
          <w:szCs w:val="28"/>
          <w:lang w:val="vi-VN"/>
        </w:rPr>
        <w:t>khác</w:t>
      </w:r>
      <w:r w:rsidRPr="006C775C">
        <w:rPr>
          <w:sz w:val="28"/>
          <w:szCs w:val="28"/>
          <w:lang w:val="vi-VN"/>
        </w:rPr>
        <w:t xml:space="preserve"> do Bộ trưởng Bộ Khoa học và Công nghệ quyết định.</w:t>
      </w:r>
    </w:p>
    <w:p w14:paraId="39B545C9" w14:textId="2EC9DDA9" w:rsidR="003F7CC0" w:rsidRPr="00E30AC0" w:rsidRDefault="00FF7965" w:rsidP="00E30AC0">
      <w:pPr>
        <w:widowControl w:val="0"/>
        <w:spacing w:before="120" w:after="120" w:line="276" w:lineRule="auto"/>
        <w:ind w:firstLine="720"/>
        <w:jc w:val="both"/>
        <w:rPr>
          <w:sz w:val="28"/>
          <w:szCs w:val="28"/>
          <w:lang w:val="vi-VN"/>
        </w:rPr>
      </w:pPr>
      <w:r w:rsidRPr="006C775C">
        <w:rPr>
          <w:spacing w:val="-4"/>
          <w:sz w:val="28"/>
          <w:szCs w:val="28"/>
          <w:lang w:val="de-DE"/>
        </w:rPr>
        <w:t>5</w:t>
      </w:r>
      <w:r w:rsidR="003F7CC0" w:rsidRPr="006C775C">
        <w:rPr>
          <w:spacing w:val="-4"/>
          <w:sz w:val="28"/>
          <w:szCs w:val="28"/>
          <w:lang w:val="vi-VN"/>
        </w:rPr>
        <w:t xml:space="preserve">. </w:t>
      </w:r>
      <w:r w:rsidR="003F7CC0" w:rsidRPr="006C775C">
        <w:rPr>
          <w:spacing w:val="-4"/>
          <w:sz w:val="28"/>
          <w:szCs w:val="28"/>
          <w:lang w:val="de-DE"/>
        </w:rPr>
        <w:t xml:space="preserve">Tính đến thời điểm đăng ký tham gia thực hiện </w:t>
      </w:r>
      <w:r w:rsidR="00FD13AD" w:rsidRPr="006C775C">
        <w:rPr>
          <w:spacing w:val="-4"/>
          <w:sz w:val="28"/>
          <w:szCs w:val="28"/>
          <w:lang w:val="de-DE"/>
        </w:rPr>
        <w:t>dự án KH&amp;CN</w:t>
      </w:r>
      <w:r w:rsidR="003F7CC0" w:rsidRPr="006C775C">
        <w:rPr>
          <w:spacing w:val="-4"/>
          <w:sz w:val="28"/>
          <w:szCs w:val="28"/>
          <w:lang w:val="de-DE"/>
        </w:rPr>
        <w:t xml:space="preserve">, tổ chức chủ trì </w:t>
      </w:r>
      <w:r w:rsidR="00FD13AD" w:rsidRPr="006C775C">
        <w:rPr>
          <w:spacing w:val="-4"/>
          <w:sz w:val="28"/>
          <w:szCs w:val="28"/>
          <w:lang w:val="de-DE"/>
        </w:rPr>
        <w:t>dự án KH&amp;CN</w:t>
      </w:r>
      <w:r w:rsidR="001E3952" w:rsidRPr="006C775C">
        <w:rPr>
          <w:spacing w:val="-4"/>
          <w:sz w:val="28"/>
          <w:szCs w:val="28"/>
          <w:lang w:val="de-DE"/>
        </w:rPr>
        <w:t xml:space="preserve"> </w:t>
      </w:r>
      <w:r w:rsidR="003F7CC0" w:rsidRPr="006C775C">
        <w:rPr>
          <w:spacing w:val="-4"/>
          <w:sz w:val="28"/>
          <w:szCs w:val="28"/>
          <w:lang w:val="de-DE"/>
        </w:rPr>
        <w:t xml:space="preserve">phải có ít nhất </w:t>
      </w:r>
      <w:r w:rsidR="00372594" w:rsidRPr="007E1E40">
        <w:rPr>
          <w:spacing w:val="-4"/>
          <w:sz w:val="28"/>
          <w:szCs w:val="28"/>
          <w:lang w:val="de-DE"/>
        </w:rPr>
        <w:t>01 bài báo khoa học</w:t>
      </w:r>
      <w:r w:rsidR="00372594" w:rsidRPr="00372594">
        <w:rPr>
          <w:spacing w:val="-4"/>
          <w:sz w:val="28"/>
          <w:szCs w:val="28"/>
          <w:lang w:val="de-DE"/>
        </w:rPr>
        <w:t xml:space="preserve"> </w:t>
      </w:r>
      <w:r w:rsidR="00372594">
        <w:rPr>
          <w:spacing w:val="-4"/>
          <w:sz w:val="28"/>
          <w:szCs w:val="28"/>
          <w:lang w:val="de-DE"/>
        </w:rPr>
        <w:t xml:space="preserve">hoặc </w:t>
      </w:r>
      <w:r w:rsidR="003F7CC0" w:rsidRPr="006C775C">
        <w:rPr>
          <w:spacing w:val="-4"/>
          <w:sz w:val="28"/>
          <w:szCs w:val="28"/>
          <w:lang w:val="de-DE"/>
        </w:rPr>
        <w:t>01 đăng ký sáng chế/giải pháp hữu ích thuộc lĩnh vực của dự án phù hợp với thực tiễn, có khả năng ứng dụng trực tiếp vào sản xuất hoặc 01 đề tài, dự án trong lĩnh vực liên quan từ cấp Bộ</w:t>
      </w:r>
      <w:r w:rsidR="00372594" w:rsidRPr="006C775C">
        <w:rPr>
          <w:spacing w:val="-4"/>
          <w:sz w:val="28"/>
          <w:szCs w:val="28"/>
          <w:lang w:val="de-DE"/>
        </w:rPr>
        <w:t xml:space="preserve"> (hoặc tương đương)</w:t>
      </w:r>
      <w:r w:rsidR="003F7CC0" w:rsidRPr="006C775C">
        <w:rPr>
          <w:spacing w:val="-4"/>
          <w:sz w:val="28"/>
          <w:szCs w:val="28"/>
          <w:lang w:val="de-DE"/>
        </w:rPr>
        <w:t xml:space="preserve"> trở lên đã được nghiệm thu</w:t>
      </w:r>
      <w:r w:rsidR="00AC7EA6" w:rsidRPr="006C775C">
        <w:rPr>
          <w:spacing w:val="-4"/>
          <w:sz w:val="28"/>
          <w:szCs w:val="28"/>
          <w:lang w:val="de-DE"/>
        </w:rPr>
        <w:t xml:space="preserve"> hoặc </w:t>
      </w:r>
      <w:r w:rsidR="003F7CC0" w:rsidRPr="006C775C">
        <w:rPr>
          <w:spacing w:val="-4"/>
          <w:sz w:val="28"/>
          <w:szCs w:val="28"/>
          <w:lang w:val="de-DE"/>
        </w:rPr>
        <w:t>chuyển giao công nghệ.</w:t>
      </w:r>
    </w:p>
    <w:p w14:paraId="7A42F9F8" w14:textId="11497171" w:rsidR="003F7CC0" w:rsidRPr="00E30AC0" w:rsidRDefault="00FF7965" w:rsidP="00E30AC0">
      <w:pPr>
        <w:widowControl w:val="0"/>
        <w:spacing w:before="120" w:after="120" w:line="276" w:lineRule="auto"/>
        <w:ind w:right="20" w:firstLine="720"/>
        <w:jc w:val="both"/>
        <w:rPr>
          <w:sz w:val="28"/>
          <w:szCs w:val="28"/>
          <w:lang w:val="de-DE"/>
        </w:rPr>
      </w:pPr>
      <w:r w:rsidRPr="006C775C">
        <w:rPr>
          <w:sz w:val="28"/>
          <w:szCs w:val="28"/>
          <w:lang w:val="vi-VN"/>
        </w:rPr>
        <w:t>6</w:t>
      </w:r>
      <w:r w:rsidR="003F7CC0" w:rsidRPr="00E30AC0">
        <w:rPr>
          <w:sz w:val="28"/>
          <w:szCs w:val="28"/>
          <w:lang w:val="de-DE"/>
        </w:rPr>
        <w:t xml:space="preserve">. Hệ thống quản lý chất lượng của </w:t>
      </w:r>
      <w:r w:rsidR="00FD13AD" w:rsidRPr="00E30AC0">
        <w:rPr>
          <w:sz w:val="28"/>
          <w:szCs w:val="28"/>
          <w:lang w:val="de-DE"/>
        </w:rPr>
        <w:t>dự án KH&amp;CN</w:t>
      </w:r>
      <w:r w:rsidR="0027540B" w:rsidRPr="00E30AC0">
        <w:rPr>
          <w:sz w:val="28"/>
          <w:szCs w:val="28"/>
          <w:lang w:val="de-DE"/>
        </w:rPr>
        <w:t xml:space="preserve"> </w:t>
      </w:r>
      <w:r w:rsidR="003F7CC0" w:rsidRPr="00E30AC0">
        <w:rPr>
          <w:sz w:val="28"/>
          <w:szCs w:val="28"/>
          <w:lang w:val="de-DE"/>
        </w:rPr>
        <w:t>phải đạt tiêu chuẩn, quy chuẩn kỹ thuật theo quy định về quản lý chất lượng sản phẩm.</w:t>
      </w:r>
    </w:p>
    <w:p w14:paraId="767CAA02" w14:textId="4991B5BF" w:rsidR="003F7CC0" w:rsidRPr="00E30AC0" w:rsidRDefault="00FF7965" w:rsidP="00E30AC0">
      <w:pPr>
        <w:widowControl w:val="0"/>
        <w:spacing w:before="120" w:after="120" w:line="276" w:lineRule="auto"/>
        <w:ind w:right="20" w:firstLine="720"/>
        <w:jc w:val="both"/>
        <w:rPr>
          <w:sz w:val="28"/>
          <w:szCs w:val="28"/>
          <w:lang w:val="de-DE"/>
        </w:rPr>
      </w:pPr>
      <w:r w:rsidRPr="006C775C">
        <w:rPr>
          <w:sz w:val="28"/>
          <w:szCs w:val="28"/>
          <w:lang w:val="de-DE"/>
        </w:rPr>
        <w:t>7</w:t>
      </w:r>
      <w:r w:rsidR="003F7CC0" w:rsidRPr="00E30AC0">
        <w:rPr>
          <w:sz w:val="28"/>
          <w:szCs w:val="28"/>
          <w:lang w:val="de-DE"/>
        </w:rPr>
        <w:t xml:space="preserve">. Tuân thủ và áp dụng các biện pháp thân thiện môi trường, tiết kiệm năng lượng trong sản xuất đạt tiêu chuẩn, quy chuẩn kỹ thuật của Việt Nam; trường hợp chưa có tiêu chuẩn, quy chuẩn kỹ thuật của Việt Nam thì áp dụng tiêu chuẩn của tổ chức quốc tế chuyên ngành. </w:t>
      </w:r>
    </w:p>
    <w:p w14:paraId="279305F0" w14:textId="75F634FA" w:rsidR="003F7CC0" w:rsidRPr="00E30AC0" w:rsidRDefault="00FF7965" w:rsidP="00E30AC0">
      <w:pPr>
        <w:widowControl w:val="0"/>
        <w:spacing w:before="120" w:after="120" w:line="276" w:lineRule="auto"/>
        <w:ind w:right="20" w:firstLine="720"/>
        <w:jc w:val="both"/>
        <w:rPr>
          <w:sz w:val="28"/>
          <w:szCs w:val="28"/>
          <w:lang w:val="de-DE"/>
        </w:rPr>
      </w:pPr>
      <w:r w:rsidRPr="006C775C">
        <w:rPr>
          <w:sz w:val="28"/>
          <w:szCs w:val="28"/>
          <w:lang w:val="de-DE"/>
        </w:rPr>
        <w:t>8</w:t>
      </w:r>
      <w:r w:rsidR="003F7CC0" w:rsidRPr="00E30AC0">
        <w:rPr>
          <w:sz w:val="28"/>
          <w:szCs w:val="28"/>
          <w:lang w:val="de-DE"/>
        </w:rPr>
        <w:t xml:space="preserve">. Khuyến khích, ưu tiên </w:t>
      </w:r>
      <w:r w:rsidR="00FD13AD" w:rsidRPr="00E30AC0">
        <w:rPr>
          <w:sz w:val="28"/>
          <w:szCs w:val="28"/>
          <w:lang w:val="de-DE"/>
        </w:rPr>
        <w:t>dự án KH&amp;CN</w:t>
      </w:r>
      <w:r w:rsidR="0027540B" w:rsidRPr="00E30AC0">
        <w:rPr>
          <w:sz w:val="28"/>
          <w:szCs w:val="28"/>
          <w:lang w:val="de-DE"/>
        </w:rPr>
        <w:t xml:space="preserve"> </w:t>
      </w:r>
      <w:r w:rsidR="003F7CC0" w:rsidRPr="00E30AC0">
        <w:rPr>
          <w:sz w:val="28"/>
          <w:szCs w:val="28"/>
          <w:lang w:val="de-DE"/>
        </w:rPr>
        <w:t>có sử dụng nguyên liệu, nhiên liệu, vật liệu, linh kiện, phụ tùng sản xuất trong nước.</w:t>
      </w:r>
    </w:p>
    <w:p w14:paraId="4E57A1BA" w14:textId="3C3F601C" w:rsidR="003F7CC0" w:rsidRPr="00E30AC0" w:rsidRDefault="003F7CC0" w:rsidP="00E30AC0">
      <w:pPr>
        <w:spacing w:before="120" w:after="120" w:line="276" w:lineRule="auto"/>
        <w:ind w:firstLine="720"/>
        <w:jc w:val="both"/>
        <w:rPr>
          <w:b/>
          <w:bCs/>
          <w:sz w:val="28"/>
          <w:szCs w:val="28"/>
          <w:lang w:val="de-DE"/>
        </w:rPr>
      </w:pPr>
      <w:r w:rsidRPr="00E30AC0">
        <w:rPr>
          <w:b/>
          <w:bCs/>
          <w:sz w:val="28"/>
          <w:szCs w:val="28"/>
          <w:lang w:val="de-DE"/>
        </w:rPr>
        <w:lastRenderedPageBreak/>
        <w:t>Điều 7. Tiêu chí dự án sản xuất thử nghiệm thuộc Chương trình</w:t>
      </w:r>
      <w:r w:rsidR="0004287E" w:rsidRPr="00E30AC0">
        <w:rPr>
          <w:b/>
          <w:bCs/>
          <w:sz w:val="28"/>
          <w:szCs w:val="28"/>
          <w:lang w:val="de-DE"/>
        </w:rPr>
        <w:t xml:space="preserve"> công nghệ cao</w:t>
      </w:r>
    </w:p>
    <w:p w14:paraId="12E438BC" w14:textId="77777777" w:rsidR="003F7CC0" w:rsidRPr="00E30AC0" w:rsidRDefault="003F7CC0" w:rsidP="00E30AC0">
      <w:pPr>
        <w:spacing w:before="120" w:after="120" w:line="276" w:lineRule="auto"/>
        <w:ind w:firstLine="720"/>
        <w:jc w:val="both"/>
        <w:rPr>
          <w:sz w:val="28"/>
          <w:szCs w:val="28"/>
          <w:lang w:val="vi-VN"/>
        </w:rPr>
      </w:pPr>
      <w:r w:rsidRPr="00E30AC0">
        <w:rPr>
          <w:sz w:val="28"/>
          <w:szCs w:val="28"/>
          <w:lang w:val="de-DE"/>
        </w:rPr>
        <w:t>Dự án sản xuất thử nghiệm phải đáp ứng tiêu chí sau:</w:t>
      </w:r>
    </w:p>
    <w:p w14:paraId="586147CE" w14:textId="347D133E" w:rsidR="003F7CC0" w:rsidRPr="00E30AC0" w:rsidRDefault="003F7CC0" w:rsidP="00E30AC0">
      <w:pPr>
        <w:spacing w:before="120" w:after="120" w:line="276" w:lineRule="auto"/>
        <w:ind w:firstLine="720"/>
        <w:jc w:val="both"/>
        <w:rPr>
          <w:sz w:val="28"/>
          <w:szCs w:val="28"/>
          <w:lang w:val="vi-VN"/>
        </w:rPr>
      </w:pPr>
      <w:r w:rsidRPr="00E30AC0">
        <w:rPr>
          <w:sz w:val="28"/>
          <w:szCs w:val="28"/>
          <w:lang w:val="vi-VN"/>
        </w:rPr>
        <w:t xml:space="preserve">1. Công nghệ được nghiên cứu phát triển trong dự án </w:t>
      </w:r>
      <w:r w:rsidR="0027540B" w:rsidRPr="00E30AC0">
        <w:rPr>
          <w:sz w:val="28"/>
          <w:szCs w:val="28"/>
          <w:lang w:val="vi-VN"/>
        </w:rPr>
        <w:t xml:space="preserve">sản xuất thử nghiệm (sau đây viết tắt là dự án) </w:t>
      </w:r>
      <w:r w:rsidRPr="00E30AC0">
        <w:rPr>
          <w:sz w:val="28"/>
          <w:szCs w:val="28"/>
          <w:lang w:val="vi-VN"/>
        </w:rPr>
        <w:t>phải thuộc Danh mục công nghệ cao được ưu tiên đầu tư phát triển được ban hành kèm theo Quyết định của Thủ tướng Chính phủ và phải thuộc một trong những trường hợp sau: là công nghệ được nghiên cứu phát triển nhằm tạo ra sản phẩm có tính ứng dụng cao; nghiên cứu thích nghi, làm chủ công nghệ cao nhập khẩu, công nghệ cao được chuyển giao; nghiên cứu hoàn thiện công nghệ, giải mã công nghệ</w:t>
      </w:r>
      <w:r w:rsidR="00BC7E0A" w:rsidRPr="00E30AC0">
        <w:rPr>
          <w:sz w:val="28"/>
          <w:szCs w:val="28"/>
          <w:lang w:val="vi-VN"/>
        </w:rPr>
        <w:t>;</w:t>
      </w:r>
      <w:r w:rsidRPr="00E30AC0">
        <w:rPr>
          <w:sz w:val="28"/>
          <w:szCs w:val="28"/>
          <w:lang w:val="vi-VN"/>
        </w:rPr>
        <w:t xml:space="preserve"> được nghiên cứu để tạo ra công nghệ cao.</w:t>
      </w:r>
      <w:r w:rsidRPr="006C775C">
        <w:rPr>
          <w:sz w:val="28"/>
          <w:szCs w:val="28"/>
          <w:lang w:val="vi-VN"/>
        </w:rPr>
        <w:t xml:space="preserve"> </w:t>
      </w:r>
    </w:p>
    <w:p w14:paraId="270C9CED" w14:textId="6D4D6954" w:rsidR="003F7CC0" w:rsidRPr="006C775C" w:rsidRDefault="003F7CC0" w:rsidP="00E30AC0">
      <w:pPr>
        <w:spacing w:before="120" w:after="120" w:line="276" w:lineRule="auto"/>
        <w:ind w:firstLine="720"/>
        <w:jc w:val="both"/>
        <w:rPr>
          <w:sz w:val="28"/>
          <w:szCs w:val="28"/>
          <w:lang w:val="vi-VN"/>
        </w:rPr>
      </w:pPr>
      <w:r w:rsidRPr="00E30AC0">
        <w:rPr>
          <w:sz w:val="28"/>
          <w:szCs w:val="28"/>
          <w:lang w:val="vi-VN"/>
        </w:rPr>
        <w:t xml:space="preserve">2. Kết quả của dự án phải đáp ứng một trong các điều kiện sau: bảo đảm cho việc phát triển công nghệ cao đạt trình độ tiên tiến trong khu vực trong từng giai đoạn đáp ứng nhu cầu thực tiễn; </w:t>
      </w:r>
      <w:r w:rsidR="00E61868" w:rsidRPr="00E30AC0">
        <w:rPr>
          <w:sz w:val="28"/>
          <w:szCs w:val="28"/>
          <w:lang w:val="vi-VN"/>
        </w:rPr>
        <w:t>có tính khả thi trong ứng dụng hoặc phát triển sản phẩm ở quy mô sản xuất hàng loạt</w:t>
      </w:r>
      <w:r w:rsidRPr="00E30AC0">
        <w:rPr>
          <w:sz w:val="28"/>
          <w:szCs w:val="28"/>
          <w:lang w:val="vi-VN"/>
        </w:rPr>
        <w:t xml:space="preserve">, cung ứng dịch vụ công nghệ cao, hình thành doanh nghiệp công nghệ cao trên cơ sở kết quả nghiên cứu khoa học; tạo ra sản phẩm công nghệ cao, hình thành </w:t>
      </w:r>
      <w:r w:rsidRPr="00E30AC0">
        <w:rPr>
          <w:iCs/>
          <w:sz w:val="28"/>
          <w:szCs w:val="28"/>
          <w:lang w:val="vi-VN"/>
        </w:rPr>
        <w:t>liên kết chặt chẽ giữa doanh nghiệp và tổ chức khoa học và công nghệ</w:t>
      </w:r>
      <w:r w:rsidRPr="00E30AC0">
        <w:rPr>
          <w:sz w:val="28"/>
          <w:szCs w:val="28"/>
          <w:lang w:val="vi-VN"/>
        </w:rPr>
        <w:t>.</w:t>
      </w:r>
      <w:r w:rsidRPr="006C775C">
        <w:rPr>
          <w:sz w:val="28"/>
          <w:szCs w:val="28"/>
          <w:lang w:val="vi-VN"/>
        </w:rPr>
        <w:t xml:space="preserve"> </w:t>
      </w:r>
    </w:p>
    <w:p w14:paraId="29ED09F0" w14:textId="5BC6C506" w:rsidR="003F7CC0" w:rsidRPr="00E30AC0" w:rsidRDefault="003F7CC0" w:rsidP="00E30AC0">
      <w:pPr>
        <w:spacing w:before="120" w:after="120" w:line="276" w:lineRule="auto"/>
        <w:ind w:firstLine="720"/>
        <w:jc w:val="both"/>
        <w:rPr>
          <w:sz w:val="28"/>
          <w:szCs w:val="28"/>
          <w:lang w:val="vi-VN"/>
        </w:rPr>
      </w:pPr>
      <w:r w:rsidRPr="00E30AC0">
        <w:rPr>
          <w:sz w:val="28"/>
          <w:szCs w:val="28"/>
          <w:lang w:val="vi-VN"/>
        </w:rPr>
        <w:t>3. Thành viên chính tham gia thực hiện dự án phải có trình độ chuyên môn từ đại học trở lên</w:t>
      </w:r>
      <w:r w:rsidRPr="00E30AC0">
        <w:rPr>
          <w:sz w:val="28"/>
          <w:szCs w:val="28"/>
          <w:lang w:val="de-DE"/>
        </w:rPr>
        <w:t>.</w:t>
      </w:r>
    </w:p>
    <w:p w14:paraId="05A30DDD" w14:textId="015B5DCD" w:rsidR="003F7CC0" w:rsidRPr="00E30AC0" w:rsidRDefault="003F7CC0" w:rsidP="00E30AC0">
      <w:pPr>
        <w:spacing w:before="120" w:after="120" w:line="276" w:lineRule="auto"/>
        <w:ind w:firstLine="720"/>
        <w:jc w:val="both"/>
        <w:rPr>
          <w:sz w:val="28"/>
          <w:szCs w:val="28"/>
          <w:lang w:val="vi-VN"/>
        </w:rPr>
      </w:pPr>
      <w:r w:rsidRPr="00E30AC0">
        <w:rPr>
          <w:sz w:val="28"/>
          <w:szCs w:val="28"/>
          <w:lang w:val="vi-VN"/>
        </w:rPr>
        <w:t xml:space="preserve">4. Tính đến thời điểm đăng ký tham gia thực hiện dự án, tổ chức chủ trì dự án phải có ít nhất </w:t>
      </w:r>
      <w:r w:rsidR="0012735B" w:rsidRPr="007E1E40">
        <w:rPr>
          <w:spacing w:val="-4"/>
          <w:sz w:val="28"/>
          <w:szCs w:val="28"/>
          <w:lang w:val="de-DE"/>
        </w:rPr>
        <w:t>01 bài báo khoa học</w:t>
      </w:r>
      <w:r w:rsidR="0012735B" w:rsidRPr="00372594">
        <w:rPr>
          <w:spacing w:val="-4"/>
          <w:sz w:val="28"/>
          <w:szCs w:val="28"/>
          <w:lang w:val="de-DE"/>
        </w:rPr>
        <w:t xml:space="preserve"> </w:t>
      </w:r>
      <w:r w:rsidR="0012735B">
        <w:rPr>
          <w:spacing w:val="-4"/>
          <w:sz w:val="28"/>
          <w:szCs w:val="28"/>
          <w:lang w:val="de-DE"/>
        </w:rPr>
        <w:t xml:space="preserve">hoặc </w:t>
      </w:r>
      <w:r w:rsidR="0012735B" w:rsidRPr="000675E4">
        <w:rPr>
          <w:spacing w:val="-4"/>
          <w:sz w:val="28"/>
          <w:szCs w:val="28"/>
          <w:lang w:val="de-DE"/>
        </w:rPr>
        <w:t>01 đăng ký sáng chế/giải pháp hữu ích thuộc lĩnh vực của dự án phù hợp với thực tiễn, có khả năng ứng dụng trực tiếp vào sản xuất hoặc 01 đề tài, dự án trong lĩnh vực liên quan từ cấp Bộ (hoặc tương đương)</w:t>
      </w:r>
      <w:r w:rsidR="0012735B">
        <w:rPr>
          <w:spacing w:val="-4"/>
          <w:sz w:val="28"/>
          <w:szCs w:val="28"/>
          <w:lang w:val="de-DE"/>
        </w:rPr>
        <w:t xml:space="preserve"> trở lên </w:t>
      </w:r>
      <w:r w:rsidRPr="00E30AC0">
        <w:rPr>
          <w:sz w:val="28"/>
          <w:szCs w:val="28"/>
          <w:lang w:val="vi-VN"/>
        </w:rPr>
        <w:t>đã được nghiệm thu</w:t>
      </w:r>
      <w:r w:rsidR="008426A6" w:rsidRPr="00E30AC0">
        <w:rPr>
          <w:sz w:val="28"/>
          <w:szCs w:val="28"/>
          <w:lang w:val="vi-VN"/>
        </w:rPr>
        <w:t xml:space="preserve"> hoặc </w:t>
      </w:r>
      <w:r w:rsidRPr="00E30AC0">
        <w:rPr>
          <w:sz w:val="28"/>
          <w:szCs w:val="28"/>
          <w:lang w:val="vi-VN"/>
        </w:rPr>
        <w:t>chuyển giao công nghệ.</w:t>
      </w:r>
    </w:p>
    <w:p w14:paraId="5B578A4F" w14:textId="77777777" w:rsidR="003F7CC0" w:rsidRPr="00E30AC0" w:rsidRDefault="003F7CC0" w:rsidP="00E30AC0">
      <w:pPr>
        <w:widowControl w:val="0"/>
        <w:spacing w:before="120" w:after="120" w:line="276" w:lineRule="auto"/>
        <w:ind w:right="20" w:firstLine="720"/>
        <w:jc w:val="both"/>
        <w:rPr>
          <w:sz w:val="28"/>
          <w:szCs w:val="28"/>
          <w:lang w:val="de-DE"/>
        </w:rPr>
      </w:pPr>
      <w:r w:rsidRPr="00E30AC0">
        <w:rPr>
          <w:sz w:val="28"/>
          <w:szCs w:val="28"/>
          <w:lang w:val="de-DE"/>
        </w:rPr>
        <w:t xml:space="preserve">5. Tuân thủ và áp dụng các biện pháp thân thiện môi trường, tiết kiệm năng lượng trong sản xuất đạt tiêu chuẩn, quy chuẩn kỹ thuật của Việt Nam; trường hợp chưa có tiêu chuẩn, quy chuẩn kỹ thuật của Việt Nam thì áp dụng tiêu chuẩn của tổ chức quốc tế chuyên ngành. </w:t>
      </w:r>
    </w:p>
    <w:p w14:paraId="546C3A86" w14:textId="2CB075DF" w:rsidR="003F7CC0" w:rsidRPr="00E30AC0" w:rsidRDefault="003F7CC0" w:rsidP="00E30AC0">
      <w:pPr>
        <w:spacing w:before="120" w:after="120" w:line="276" w:lineRule="auto"/>
        <w:ind w:firstLine="720"/>
        <w:jc w:val="both"/>
        <w:rPr>
          <w:b/>
          <w:bCs/>
          <w:sz w:val="28"/>
          <w:szCs w:val="28"/>
          <w:lang w:val="de-DE"/>
        </w:rPr>
      </w:pPr>
      <w:r w:rsidRPr="00E30AC0">
        <w:rPr>
          <w:sz w:val="28"/>
          <w:szCs w:val="28"/>
          <w:lang w:val="de-DE"/>
        </w:rPr>
        <w:t>6. Khuyến khích, ưu tiên dự án có sử dụng nguyên liệu, nhiên liệu, vật liệu, linh kiện, phụ tùng sản xuất trong nước.</w:t>
      </w:r>
    </w:p>
    <w:bookmarkEnd w:id="2"/>
    <w:p w14:paraId="7C999E02" w14:textId="31105600" w:rsidR="00097A72" w:rsidRPr="00E30AC0" w:rsidRDefault="00097A72" w:rsidP="006C775C">
      <w:pPr>
        <w:spacing w:before="240" w:after="120" w:line="276" w:lineRule="auto"/>
        <w:ind w:right="23"/>
        <w:jc w:val="center"/>
        <w:rPr>
          <w:b/>
          <w:bCs/>
          <w:sz w:val="28"/>
          <w:szCs w:val="28"/>
          <w:lang w:val="vi-VN"/>
        </w:rPr>
      </w:pPr>
      <w:r w:rsidRPr="00E30AC0">
        <w:rPr>
          <w:b/>
          <w:bCs/>
          <w:sz w:val="28"/>
          <w:szCs w:val="28"/>
          <w:lang w:val="vi-VN"/>
        </w:rPr>
        <w:t>Chương II</w:t>
      </w:r>
      <w:r w:rsidR="00AC7EA6" w:rsidRPr="00E30AC0">
        <w:rPr>
          <w:b/>
          <w:bCs/>
          <w:sz w:val="28"/>
          <w:szCs w:val="28"/>
          <w:lang w:val="vi-VN"/>
        </w:rPr>
        <w:t>I</w:t>
      </w:r>
    </w:p>
    <w:p w14:paraId="07075452" w14:textId="77777777" w:rsidR="00E2499C" w:rsidRDefault="00AF298A" w:rsidP="00BA38B8">
      <w:pPr>
        <w:spacing w:before="120" w:line="276" w:lineRule="auto"/>
        <w:ind w:right="23"/>
        <w:jc w:val="center"/>
        <w:rPr>
          <w:rFonts w:asciiTheme="minorHAnsi" w:hAnsiTheme="minorHAnsi"/>
          <w:b/>
          <w:bCs/>
          <w:sz w:val="28"/>
          <w:szCs w:val="28"/>
          <w:lang w:val="vi-VN"/>
        </w:rPr>
      </w:pPr>
      <w:r w:rsidRPr="004A24CD">
        <w:rPr>
          <w:rFonts w:ascii="Times New Roman Bold" w:hAnsi="Times New Roman Bold"/>
          <w:b/>
          <w:bCs/>
          <w:sz w:val="28"/>
          <w:szCs w:val="28"/>
          <w:lang w:val="vi-VN"/>
        </w:rPr>
        <w:t>QUẢN L</w:t>
      </w:r>
      <w:r w:rsidRPr="004A24CD">
        <w:rPr>
          <w:rFonts w:ascii="Times New Roman Bold" w:hAnsi="Times New Roman Bold" w:hint="eastAsia"/>
          <w:b/>
          <w:bCs/>
          <w:sz w:val="28"/>
          <w:szCs w:val="28"/>
          <w:lang w:val="vi-VN"/>
        </w:rPr>
        <w:t>Ý</w:t>
      </w:r>
      <w:r w:rsidR="009E679E" w:rsidRPr="004A24CD">
        <w:rPr>
          <w:rFonts w:ascii="Times New Roman Bold" w:hAnsi="Times New Roman Bold"/>
          <w:b/>
          <w:bCs/>
          <w:sz w:val="28"/>
          <w:szCs w:val="28"/>
          <w:lang w:val="vi-VN"/>
        </w:rPr>
        <w:t xml:space="preserve"> NHIỆM VỤ </w:t>
      </w:r>
      <w:r w:rsidR="004A24CD" w:rsidRPr="006C775C">
        <w:rPr>
          <w:rFonts w:ascii="Times New Roman Bold" w:hAnsi="Times New Roman Bold"/>
          <w:b/>
          <w:bCs/>
          <w:sz w:val="28"/>
          <w:szCs w:val="28"/>
          <w:lang w:val="vi-VN"/>
        </w:rPr>
        <w:t xml:space="preserve">KH&amp;CN </w:t>
      </w:r>
      <w:r w:rsidR="009E679E" w:rsidRPr="004A24CD">
        <w:rPr>
          <w:rFonts w:ascii="Times New Roman Bold" w:hAnsi="Times New Roman Bold"/>
          <w:b/>
          <w:bCs/>
          <w:sz w:val="28"/>
          <w:szCs w:val="28"/>
          <w:lang w:val="vi-VN"/>
        </w:rPr>
        <w:t xml:space="preserve">THUỘC </w:t>
      </w:r>
    </w:p>
    <w:p w14:paraId="112B369E" w14:textId="2FDD3B40" w:rsidR="009E679E" w:rsidRPr="004A24CD" w:rsidRDefault="009E679E" w:rsidP="00E2499C">
      <w:pPr>
        <w:spacing w:after="120" w:line="276" w:lineRule="auto"/>
        <w:ind w:right="23"/>
        <w:jc w:val="center"/>
        <w:rPr>
          <w:rFonts w:ascii="Times New Roman Bold" w:hAnsi="Times New Roman Bold"/>
          <w:b/>
          <w:bCs/>
          <w:sz w:val="28"/>
          <w:szCs w:val="28"/>
          <w:lang w:val="vi-VN"/>
        </w:rPr>
      </w:pPr>
      <w:r w:rsidRPr="004A24CD">
        <w:rPr>
          <w:rFonts w:ascii="Times New Roman Bold" w:hAnsi="Times New Roman Bold"/>
          <w:b/>
          <w:bCs/>
          <w:sz w:val="28"/>
          <w:szCs w:val="28"/>
          <w:lang w:val="vi-VN"/>
        </w:rPr>
        <w:t>CH</w:t>
      </w:r>
      <w:r w:rsidRPr="004A24CD">
        <w:rPr>
          <w:rFonts w:ascii="Times New Roman Bold" w:hAnsi="Times New Roman Bold" w:hint="eastAsia"/>
          <w:b/>
          <w:bCs/>
          <w:sz w:val="28"/>
          <w:szCs w:val="28"/>
          <w:lang w:val="vi-VN"/>
        </w:rPr>
        <w:t>ƯƠ</w:t>
      </w:r>
      <w:r w:rsidRPr="004A24CD">
        <w:rPr>
          <w:rFonts w:ascii="Times New Roman Bold" w:hAnsi="Times New Roman Bold"/>
          <w:b/>
          <w:bCs/>
          <w:sz w:val="28"/>
          <w:szCs w:val="28"/>
          <w:lang w:val="vi-VN"/>
        </w:rPr>
        <w:t>NG TR</w:t>
      </w:r>
      <w:r w:rsidRPr="004A24CD">
        <w:rPr>
          <w:rFonts w:ascii="Times New Roman Bold" w:hAnsi="Times New Roman Bold" w:hint="eastAsia"/>
          <w:b/>
          <w:bCs/>
          <w:sz w:val="28"/>
          <w:szCs w:val="28"/>
          <w:lang w:val="vi-VN"/>
        </w:rPr>
        <w:t>Ì</w:t>
      </w:r>
      <w:r w:rsidRPr="004A24CD">
        <w:rPr>
          <w:rFonts w:ascii="Times New Roman Bold" w:hAnsi="Times New Roman Bold"/>
          <w:b/>
          <w:bCs/>
          <w:sz w:val="28"/>
          <w:szCs w:val="28"/>
          <w:lang w:val="vi-VN"/>
        </w:rPr>
        <w:t>NH</w:t>
      </w:r>
      <w:r w:rsidR="00E2499C">
        <w:rPr>
          <w:rFonts w:ascii="Times New Roman Bold" w:hAnsi="Times New Roman Bold"/>
          <w:b/>
          <w:bCs/>
          <w:sz w:val="28"/>
          <w:szCs w:val="28"/>
          <w:lang w:val="vi-VN"/>
        </w:rPr>
        <w:t xml:space="preserve"> </w:t>
      </w:r>
      <w:r w:rsidR="006A48CA" w:rsidRPr="004A24CD">
        <w:rPr>
          <w:rFonts w:ascii="Times New Roman Bold" w:hAnsi="Times New Roman Bold"/>
          <w:b/>
          <w:bCs/>
          <w:sz w:val="28"/>
          <w:szCs w:val="28"/>
          <w:lang w:val="vi-VN"/>
        </w:rPr>
        <w:t>C</w:t>
      </w:r>
      <w:r w:rsidR="006A48CA" w:rsidRPr="004A24CD">
        <w:rPr>
          <w:rFonts w:ascii="Times New Roman Bold" w:hAnsi="Times New Roman Bold" w:hint="eastAsia"/>
          <w:b/>
          <w:bCs/>
          <w:sz w:val="28"/>
          <w:szCs w:val="28"/>
          <w:lang w:val="vi-VN"/>
        </w:rPr>
        <w:t>Ô</w:t>
      </w:r>
      <w:r w:rsidR="006A48CA" w:rsidRPr="004A24CD">
        <w:rPr>
          <w:rFonts w:ascii="Times New Roman Bold" w:hAnsi="Times New Roman Bold"/>
          <w:b/>
          <w:bCs/>
          <w:sz w:val="28"/>
          <w:szCs w:val="28"/>
          <w:lang w:val="vi-VN"/>
        </w:rPr>
        <w:t>NG NGHỆ CAO</w:t>
      </w:r>
    </w:p>
    <w:p w14:paraId="7B2E5A9A" w14:textId="40E99927" w:rsidR="00097A72" w:rsidRPr="00E30AC0" w:rsidRDefault="00097A72" w:rsidP="006C775C">
      <w:pPr>
        <w:spacing w:before="120" w:after="120" w:line="276" w:lineRule="auto"/>
        <w:ind w:firstLine="720"/>
        <w:jc w:val="both"/>
        <w:rPr>
          <w:rFonts w:eastAsia="Arial"/>
          <w:b/>
          <w:sz w:val="28"/>
          <w:szCs w:val="28"/>
          <w:lang w:val="vi-VN"/>
        </w:rPr>
      </w:pPr>
      <w:r w:rsidRPr="00E30AC0">
        <w:rPr>
          <w:rFonts w:eastAsia="Arial"/>
          <w:b/>
          <w:sz w:val="28"/>
          <w:szCs w:val="28"/>
          <w:lang w:val="vi-VN"/>
        </w:rPr>
        <w:t xml:space="preserve">Điều </w:t>
      </w:r>
      <w:r w:rsidR="00AC7EA6" w:rsidRPr="00E30AC0">
        <w:rPr>
          <w:rFonts w:eastAsia="Arial"/>
          <w:b/>
          <w:sz w:val="28"/>
          <w:szCs w:val="28"/>
          <w:lang w:val="vi-VN"/>
        </w:rPr>
        <w:t>8</w:t>
      </w:r>
      <w:r w:rsidRPr="00E30AC0">
        <w:rPr>
          <w:rFonts w:eastAsia="Arial"/>
          <w:b/>
          <w:sz w:val="28"/>
          <w:szCs w:val="28"/>
          <w:lang w:val="vi-VN"/>
        </w:rPr>
        <w:t xml:space="preserve">. Đề xuất, </w:t>
      </w:r>
      <w:r w:rsidR="00021B7D" w:rsidRPr="00E30AC0">
        <w:rPr>
          <w:rFonts w:eastAsia="Arial"/>
          <w:b/>
          <w:sz w:val="28"/>
          <w:szCs w:val="28"/>
          <w:lang w:val="vi-VN"/>
        </w:rPr>
        <w:t>đặt hàng</w:t>
      </w:r>
      <w:r w:rsidRPr="00E30AC0">
        <w:rPr>
          <w:rFonts w:eastAsia="Arial"/>
          <w:b/>
          <w:sz w:val="28"/>
          <w:szCs w:val="28"/>
          <w:lang w:val="vi-VN"/>
        </w:rPr>
        <w:t xml:space="preserve"> </w:t>
      </w:r>
      <w:r w:rsidR="00AC7EA6" w:rsidRPr="00E30AC0">
        <w:rPr>
          <w:rFonts w:eastAsia="Arial"/>
          <w:b/>
          <w:sz w:val="28"/>
          <w:szCs w:val="28"/>
          <w:lang w:val="vi-VN"/>
        </w:rPr>
        <w:t xml:space="preserve">nhiệm vụ </w:t>
      </w:r>
      <w:r w:rsidR="004A24CD">
        <w:rPr>
          <w:rFonts w:eastAsia="Arial"/>
          <w:b/>
          <w:sz w:val="28"/>
          <w:szCs w:val="28"/>
          <w:lang w:val="vi-VN"/>
        </w:rPr>
        <w:t xml:space="preserve">KH&amp;CN </w:t>
      </w:r>
      <w:r w:rsidR="008A0B36" w:rsidRPr="00E30AC0">
        <w:rPr>
          <w:rFonts w:eastAsia="Arial"/>
          <w:b/>
          <w:sz w:val="28"/>
          <w:szCs w:val="28"/>
          <w:lang w:val="vi-VN"/>
        </w:rPr>
        <w:t>thuộc Chương trình</w:t>
      </w:r>
      <w:r w:rsidR="006A48CA" w:rsidRPr="00E30AC0">
        <w:rPr>
          <w:rFonts w:eastAsia="Arial"/>
          <w:b/>
          <w:sz w:val="28"/>
          <w:szCs w:val="28"/>
          <w:lang w:val="vi-VN"/>
        </w:rPr>
        <w:t xml:space="preserve"> công nghệ cao</w:t>
      </w:r>
    </w:p>
    <w:p w14:paraId="59196CBE" w14:textId="02E2FCBB" w:rsidR="002E3778" w:rsidRPr="00E30AC0" w:rsidRDefault="00840B1D" w:rsidP="006C775C">
      <w:pPr>
        <w:widowControl w:val="0"/>
        <w:spacing w:before="120" w:after="120" w:line="276" w:lineRule="auto"/>
        <w:ind w:firstLine="720"/>
        <w:jc w:val="both"/>
        <w:rPr>
          <w:rFonts w:eastAsia="Arial"/>
          <w:sz w:val="28"/>
          <w:szCs w:val="28"/>
          <w:lang w:val="vi-VN"/>
        </w:rPr>
      </w:pPr>
      <w:r w:rsidRPr="00E30AC0">
        <w:rPr>
          <w:rFonts w:eastAsia="Arial"/>
          <w:sz w:val="28"/>
          <w:szCs w:val="28"/>
          <w:lang w:val="vi-VN"/>
        </w:rPr>
        <w:lastRenderedPageBreak/>
        <w:t xml:space="preserve">1. Căn cứ mục tiêu, </w:t>
      </w:r>
      <w:r w:rsidR="00593F28" w:rsidRPr="00E30AC0">
        <w:rPr>
          <w:rFonts w:eastAsia="Arial"/>
          <w:sz w:val="28"/>
          <w:szCs w:val="28"/>
          <w:lang w:val="vi-VN"/>
        </w:rPr>
        <w:t>nhiệm</w:t>
      </w:r>
      <w:r w:rsidR="00D9564E" w:rsidRPr="00E30AC0">
        <w:rPr>
          <w:rFonts w:eastAsia="Arial"/>
          <w:sz w:val="28"/>
          <w:szCs w:val="28"/>
          <w:lang w:val="vi-VN"/>
        </w:rPr>
        <w:t xml:space="preserve"> vụ</w:t>
      </w:r>
      <w:r w:rsidRPr="00E30AC0">
        <w:rPr>
          <w:rFonts w:eastAsia="Arial"/>
          <w:sz w:val="28"/>
          <w:szCs w:val="28"/>
          <w:lang w:val="vi-VN"/>
        </w:rPr>
        <w:t>, giải pháp thực hiện Chương trình</w:t>
      </w:r>
      <w:r w:rsidR="006A48CA" w:rsidRPr="00E30AC0">
        <w:rPr>
          <w:rFonts w:eastAsia="Arial"/>
          <w:sz w:val="28"/>
          <w:szCs w:val="28"/>
          <w:lang w:val="vi-VN"/>
        </w:rPr>
        <w:t xml:space="preserve"> công nghệ cao</w:t>
      </w:r>
      <w:r w:rsidR="00D65C16" w:rsidRPr="00E30AC0">
        <w:rPr>
          <w:rFonts w:eastAsia="Arial"/>
          <w:sz w:val="28"/>
          <w:szCs w:val="28"/>
          <w:lang w:val="vi-VN"/>
        </w:rPr>
        <w:t xml:space="preserve"> và </w:t>
      </w:r>
      <w:r w:rsidR="002D161A" w:rsidRPr="00E30AC0">
        <w:rPr>
          <w:rFonts w:eastAsia="Arial"/>
          <w:sz w:val="28"/>
          <w:szCs w:val="28"/>
          <w:lang w:val="vi-VN"/>
        </w:rPr>
        <w:t xml:space="preserve">nguyên tắc, </w:t>
      </w:r>
      <w:r w:rsidR="00D65C16" w:rsidRPr="00E30AC0">
        <w:rPr>
          <w:rFonts w:eastAsia="Arial"/>
          <w:sz w:val="28"/>
          <w:szCs w:val="28"/>
          <w:lang w:val="vi-VN"/>
        </w:rPr>
        <w:t xml:space="preserve">tiêu chí lựa chọn nhiệm vụ </w:t>
      </w:r>
      <w:r w:rsidR="004A24CD">
        <w:rPr>
          <w:rFonts w:eastAsia="Arial"/>
          <w:sz w:val="28"/>
          <w:szCs w:val="28"/>
          <w:lang w:val="vi-VN"/>
        </w:rPr>
        <w:t xml:space="preserve">KH&amp;CN </w:t>
      </w:r>
      <w:r w:rsidR="00D65C16" w:rsidRPr="00E30AC0">
        <w:rPr>
          <w:rFonts w:eastAsia="Arial"/>
          <w:sz w:val="28"/>
          <w:szCs w:val="28"/>
          <w:lang w:val="vi-VN"/>
        </w:rPr>
        <w:t xml:space="preserve">quy định tại </w:t>
      </w:r>
      <w:r w:rsidR="002D161A" w:rsidRPr="00E30AC0">
        <w:rPr>
          <w:rFonts w:eastAsia="Arial"/>
          <w:sz w:val="28"/>
          <w:szCs w:val="28"/>
          <w:lang w:val="vi-VN"/>
        </w:rPr>
        <w:t>Điều 4</w:t>
      </w:r>
      <w:r w:rsidR="0077146F" w:rsidRPr="00E30AC0">
        <w:rPr>
          <w:rFonts w:eastAsia="Arial"/>
          <w:sz w:val="28"/>
          <w:szCs w:val="28"/>
          <w:lang w:val="vi-VN"/>
        </w:rPr>
        <w:t>,</w:t>
      </w:r>
      <w:r w:rsidR="002D161A" w:rsidRPr="00E30AC0">
        <w:rPr>
          <w:rFonts w:eastAsia="Arial"/>
          <w:sz w:val="28"/>
          <w:szCs w:val="28"/>
          <w:lang w:val="vi-VN"/>
        </w:rPr>
        <w:t xml:space="preserve"> </w:t>
      </w:r>
      <w:r w:rsidR="00A11F69" w:rsidRPr="00E30AC0">
        <w:rPr>
          <w:rFonts w:eastAsia="Arial"/>
          <w:sz w:val="28"/>
          <w:szCs w:val="28"/>
          <w:lang w:val="vi-VN"/>
        </w:rPr>
        <w:t xml:space="preserve">Điều </w:t>
      </w:r>
      <w:r w:rsidR="0077146F" w:rsidRPr="00E30AC0">
        <w:rPr>
          <w:rFonts w:eastAsia="Arial"/>
          <w:sz w:val="28"/>
          <w:szCs w:val="28"/>
          <w:lang w:val="vi-VN"/>
        </w:rPr>
        <w:t>6 và Điều 7</w:t>
      </w:r>
      <w:r w:rsidR="00D65C16" w:rsidRPr="00E30AC0">
        <w:rPr>
          <w:rFonts w:eastAsia="Arial"/>
          <w:sz w:val="28"/>
          <w:szCs w:val="28"/>
          <w:lang w:val="vi-VN"/>
        </w:rPr>
        <w:t xml:space="preserve"> của Thông tư này</w:t>
      </w:r>
      <w:r w:rsidRPr="00E30AC0">
        <w:rPr>
          <w:rFonts w:eastAsia="Arial"/>
          <w:sz w:val="28"/>
          <w:szCs w:val="28"/>
          <w:lang w:val="vi-VN"/>
        </w:rPr>
        <w:t xml:space="preserve">, </w:t>
      </w:r>
      <w:r w:rsidR="002E3778" w:rsidRPr="00E30AC0">
        <w:rPr>
          <w:rFonts w:eastAsia="Arial"/>
          <w:sz w:val="28"/>
          <w:szCs w:val="28"/>
          <w:lang w:val="vi-VN"/>
        </w:rPr>
        <w:t xml:space="preserve">các tổ chức, cá nhân đề xuất nhiệm vụ tham gia </w:t>
      </w:r>
      <w:r w:rsidR="002E3778" w:rsidRPr="00E30AC0">
        <w:rPr>
          <w:sz w:val="28"/>
          <w:szCs w:val="28"/>
          <w:lang w:val="vi-VN"/>
        </w:rPr>
        <w:t>Chương trình thành phần thuộc Chương trình công nghệ cao gửi Phiếu đề xuất nhiệm vụ về Bộ chủ trì Chương trình thành phần theo quy định tại khoản 1 Điều 2 Thông tư này.</w:t>
      </w:r>
    </w:p>
    <w:p w14:paraId="046DCCAC" w14:textId="7212CC3E" w:rsidR="002E3778" w:rsidRPr="00E30AC0" w:rsidRDefault="00F26970" w:rsidP="006C775C">
      <w:pPr>
        <w:widowControl w:val="0"/>
        <w:spacing w:before="120" w:after="120" w:line="276" w:lineRule="auto"/>
        <w:ind w:firstLine="720"/>
        <w:jc w:val="both"/>
        <w:rPr>
          <w:rFonts w:eastAsia="Arial"/>
          <w:sz w:val="28"/>
          <w:szCs w:val="28"/>
          <w:lang w:val="vi-VN"/>
        </w:rPr>
      </w:pPr>
      <w:r w:rsidRPr="00E30AC0">
        <w:rPr>
          <w:rFonts w:eastAsia="Arial"/>
          <w:sz w:val="28"/>
          <w:szCs w:val="28"/>
          <w:lang w:val="vi-VN"/>
        </w:rPr>
        <w:t>a)</w:t>
      </w:r>
      <w:r w:rsidR="002E3778" w:rsidRPr="00E30AC0">
        <w:rPr>
          <w:rFonts w:eastAsia="Arial"/>
          <w:sz w:val="28"/>
          <w:szCs w:val="28"/>
          <w:lang w:val="vi-VN"/>
        </w:rPr>
        <w:t xml:space="preserve"> </w:t>
      </w:r>
      <w:r w:rsidRPr="00E30AC0">
        <w:rPr>
          <w:rFonts w:eastAsia="Arial"/>
          <w:sz w:val="28"/>
          <w:szCs w:val="28"/>
          <w:lang w:val="vi-VN"/>
        </w:rPr>
        <w:t xml:space="preserve">Đối với </w:t>
      </w:r>
      <w:r w:rsidR="002E3778" w:rsidRPr="00E30AC0">
        <w:rPr>
          <w:rFonts w:eastAsia="Arial"/>
          <w:sz w:val="28"/>
          <w:szCs w:val="28"/>
          <w:lang w:val="vi-VN"/>
        </w:rPr>
        <w:t>đề xuất dự án KH&amp;CN thuộc Chương trình công nghệ cao</w:t>
      </w:r>
      <w:r w:rsidRPr="00E30AC0">
        <w:rPr>
          <w:rFonts w:eastAsia="Arial"/>
          <w:sz w:val="28"/>
          <w:szCs w:val="28"/>
          <w:lang w:val="vi-VN"/>
        </w:rPr>
        <w:t>, hồ sơ đề xuất</w:t>
      </w:r>
      <w:r w:rsidR="002E3778" w:rsidRPr="00E30AC0">
        <w:rPr>
          <w:rFonts w:eastAsia="Arial"/>
          <w:sz w:val="28"/>
          <w:szCs w:val="28"/>
          <w:lang w:val="vi-VN"/>
        </w:rPr>
        <w:t xml:space="preserve"> bao gồm:</w:t>
      </w:r>
    </w:p>
    <w:p w14:paraId="035192AB" w14:textId="2C8B049F" w:rsidR="002E3778" w:rsidRPr="00E30AC0" w:rsidRDefault="00F26970" w:rsidP="006C775C">
      <w:pPr>
        <w:widowControl w:val="0"/>
        <w:spacing w:before="120" w:after="120" w:line="276" w:lineRule="auto"/>
        <w:ind w:firstLine="720"/>
        <w:jc w:val="both"/>
        <w:rPr>
          <w:rFonts w:eastAsia="Arial"/>
          <w:sz w:val="28"/>
          <w:szCs w:val="28"/>
          <w:lang w:val="vi-VN"/>
        </w:rPr>
      </w:pPr>
      <w:r w:rsidRPr="00E30AC0">
        <w:rPr>
          <w:sz w:val="28"/>
          <w:szCs w:val="28"/>
          <w:lang w:val="vi-VN"/>
        </w:rPr>
        <w:t>-</w:t>
      </w:r>
      <w:r w:rsidR="002E3778" w:rsidRPr="00E30AC0">
        <w:rPr>
          <w:sz w:val="28"/>
          <w:szCs w:val="28"/>
          <w:lang w:val="vi-VN"/>
        </w:rPr>
        <w:t xml:space="preserve"> Phiếu đề xuất dự án KH&amp;CN theo Biểu A1-ĐXDAKHCN tại Phụ lục ban hành kèm theo Thông tư này;</w:t>
      </w:r>
    </w:p>
    <w:p w14:paraId="6B7455BA" w14:textId="3A45B0EF" w:rsidR="002E3778" w:rsidRPr="00E30AC0" w:rsidRDefault="00F26970" w:rsidP="006C775C">
      <w:pPr>
        <w:widowControl w:val="0"/>
        <w:spacing w:before="120" w:after="120" w:line="276" w:lineRule="auto"/>
        <w:ind w:firstLine="720"/>
        <w:jc w:val="both"/>
        <w:rPr>
          <w:rFonts w:eastAsia="Arial"/>
          <w:sz w:val="28"/>
          <w:szCs w:val="28"/>
          <w:lang w:val="vi-VN"/>
        </w:rPr>
      </w:pPr>
      <w:r w:rsidRPr="00E30AC0">
        <w:rPr>
          <w:rFonts w:eastAsia="Arial"/>
          <w:sz w:val="28"/>
          <w:szCs w:val="28"/>
          <w:lang w:val="vi-VN"/>
        </w:rPr>
        <w:t>-</w:t>
      </w:r>
      <w:r w:rsidR="002E3778" w:rsidRPr="00E30AC0">
        <w:rPr>
          <w:rFonts w:eastAsia="Arial"/>
          <w:sz w:val="28"/>
          <w:szCs w:val="28"/>
          <w:lang w:val="vi-VN"/>
        </w:rPr>
        <w:t xml:space="preserve"> Phiếu đề xuất nhiệm vụ thuộc dự án KH&amp;CN theo Biểu A1.1-ĐXĐT (Phiếu đề xuất </w:t>
      </w:r>
      <w:r w:rsidR="00260220">
        <w:rPr>
          <w:rFonts w:eastAsia="Arial"/>
          <w:sz w:val="28"/>
          <w:szCs w:val="28"/>
          <w:lang w:val="vi-VN"/>
        </w:rPr>
        <w:t>đề tài KH&amp;CN</w:t>
      </w:r>
      <w:r w:rsidR="002E3778" w:rsidRPr="00E30AC0">
        <w:rPr>
          <w:rFonts w:eastAsia="Arial"/>
          <w:sz w:val="28"/>
          <w:szCs w:val="28"/>
          <w:lang w:val="vi-VN"/>
        </w:rPr>
        <w:t>), Biểu A1.2-ĐXDA (Phiếu đề xuất dự án) tại Phụ lục ban hành kèm theo Thông tư này;</w:t>
      </w:r>
    </w:p>
    <w:p w14:paraId="2F6EDB51" w14:textId="57BC4C84" w:rsidR="002E3778" w:rsidRPr="00E30AC0" w:rsidRDefault="00F26970" w:rsidP="006C775C">
      <w:pPr>
        <w:widowControl w:val="0"/>
        <w:spacing w:before="120" w:after="120" w:line="276" w:lineRule="auto"/>
        <w:ind w:firstLine="720"/>
        <w:jc w:val="both"/>
        <w:rPr>
          <w:sz w:val="28"/>
          <w:szCs w:val="28"/>
          <w:lang w:val="vi-VN"/>
        </w:rPr>
      </w:pPr>
      <w:r w:rsidRPr="00E30AC0">
        <w:rPr>
          <w:rFonts w:eastAsia="Arial"/>
          <w:sz w:val="28"/>
          <w:szCs w:val="28"/>
          <w:lang w:val="vi-VN"/>
        </w:rPr>
        <w:t>-</w:t>
      </w:r>
      <w:r w:rsidR="002E3778" w:rsidRPr="00E30AC0">
        <w:rPr>
          <w:rFonts w:eastAsia="Arial"/>
          <w:sz w:val="28"/>
          <w:szCs w:val="28"/>
          <w:lang w:val="vi-VN"/>
        </w:rPr>
        <w:t xml:space="preserve"> </w:t>
      </w:r>
      <w:r w:rsidR="00684C40">
        <w:rPr>
          <w:rFonts w:eastAsia="Arial"/>
          <w:sz w:val="28"/>
          <w:szCs w:val="28"/>
          <w:lang w:val="vi-VN"/>
        </w:rPr>
        <w:t xml:space="preserve">Các tài liệu </w:t>
      </w:r>
      <w:r w:rsidR="00B17D81">
        <w:rPr>
          <w:rFonts w:eastAsia="Arial"/>
          <w:sz w:val="28"/>
          <w:szCs w:val="28"/>
          <w:lang w:val="vi-VN"/>
        </w:rPr>
        <w:t xml:space="preserve">minh chứng </w:t>
      </w:r>
      <w:r w:rsidR="00A212B1">
        <w:rPr>
          <w:rFonts w:eastAsia="Arial"/>
          <w:sz w:val="28"/>
          <w:szCs w:val="28"/>
          <w:lang w:val="vi-VN"/>
        </w:rPr>
        <w:t xml:space="preserve">đáp ứng yêu cầu </w:t>
      </w:r>
      <w:r w:rsidR="00B17D81">
        <w:rPr>
          <w:rFonts w:eastAsia="Arial"/>
          <w:sz w:val="28"/>
          <w:szCs w:val="28"/>
          <w:lang w:val="vi-VN"/>
        </w:rPr>
        <w:t>theo</w:t>
      </w:r>
      <w:r w:rsidR="003371BB">
        <w:rPr>
          <w:rFonts w:eastAsia="Arial"/>
          <w:sz w:val="28"/>
          <w:szCs w:val="28"/>
          <w:lang w:val="vi-VN"/>
        </w:rPr>
        <w:t xml:space="preserve"> quy định tại điểm a khoản 4 Điều </w:t>
      </w:r>
      <w:r w:rsidR="00CB57E3">
        <w:rPr>
          <w:rFonts w:eastAsia="Arial"/>
          <w:sz w:val="28"/>
          <w:szCs w:val="28"/>
          <w:lang w:val="vi-VN"/>
        </w:rPr>
        <w:t xml:space="preserve"> 6 của Thông tư này</w:t>
      </w:r>
      <w:r w:rsidR="00B17D81">
        <w:rPr>
          <w:rFonts w:eastAsia="Arial"/>
          <w:sz w:val="28"/>
          <w:szCs w:val="28"/>
          <w:lang w:val="vi-VN"/>
        </w:rPr>
        <w:t xml:space="preserve"> (b</w:t>
      </w:r>
      <w:r w:rsidR="002E3778" w:rsidRPr="00E30AC0">
        <w:rPr>
          <w:sz w:val="28"/>
          <w:szCs w:val="28"/>
          <w:lang w:val="vi-VN"/>
        </w:rPr>
        <w:t>ản sao</w:t>
      </w:r>
      <w:r w:rsidR="00B17D81">
        <w:rPr>
          <w:sz w:val="28"/>
          <w:szCs w:val="28"/>
          <w:lang w:val="vi-VN"/>
        </w:rPr>
        <w:t>)</w:t>
      </w:r>
      <w:r w:rsidR="00536185">
        <w:rPr>
          <w:sz w:val="28"/>
          <w:szCs w:val="28"/>
          <w:lang w:val="vi-VN"/>
        </w:rPr>
        <w:t>.</w:t>
      </w:r>
    </w:p>
    <w:p w14:paraId="44F620E2" w14:textId="29FA673D" w:rsidR="00F26970" w:rsidRPr="00E30AC0" w:rsidRDefault="00F26970" w:rsidP="006C775C">
      <w:pPr>
        <w:widowControl w:val="0"/>
        <w:spacing w:before="120" w:after="120" w:line="276" w:lineRule="auto"/>
        <w:ind w:firstLine="720"/>
        <w:jc w:val="both"/>
        <w:rPr>
          <w:rFonts w:eastAsia="Arial"/>
          <w:sz w:val="28"/>
          <w:szCs w:val="28"/>
          <w:lang w:val="vi-VN"/>
        </w:rPr>
      </w:pPr>
      <w:r w:rsidRPr="00E30AC0">
        <w:rPr>
          <w:rFonts w:eastAsia="Arial"/>
          <w:sz w:val="28"/>
          <w:szCs w:val="28"/>
          <w:lang w:val="vi-VN"/>
        </w:rPr>
        <w:t xml:space="preserve">b) Đối với đề xuất dự án sản xuất thử nghiệm </w:t>
      </w:r>
      <w:r w:rsidR="00165321" w:rsidRPr="00E30AC0">
        <w:rPr>
          <w:rFonts w:eastAsia="Arial"/>
          <w:sz w:val="28"/>
          <w:szCs w:val="28"/>
          <w:lang w:val="vi-VN"/>
        </w:rPr>
        <w:t>theo</w:t>
      </w:r>
      <w:r w:rsidRPr="00E30AC0">
        <w:rPr>
          <w:rFonts w:eastAsia="Arial"/>
          <w:sz w:val="28"/>
          <w:szCs w:val="28"/>
          <w:lang w:val="vi-VN"/>
        </w:rPr>
        <w:t xml:space="preserve"> Biểu A1.2-ĐXDA tại Phụ lục ban hành kèm theo Thông tư này.</w:t>
      </w:r>
    </w:p>
    <w:p w14:paraId="380C6E06" w14:textId="4C25CAE0" w:rsidR="00B24F1B" w:rsidRPr="00E30AC0" w:rsidRDefault="000D4D7C" w:rsidP="006C775C">
      <w:pPr>
        <w:widowControl w:val="0"/>
        <w:spacing w:before="120" w:after="120" w:line="276" w:lineRule="auto"/>
        <w:ind w:firstLine="720"/>
        <w:jc w:val="both"/>
        <w:rPr>
          <w:rFonts w:eastAsia="Arial"/>
          <w:sz w:val="28"/>
          <w:szCs w:val="28"/>
          <w:lang w:val="vi-VN"/>
        </w:rPr>
      </w:pPr>
      <w:r w:rsidRPr="00E30AC0">
        <w:rPr>
          <w:rFonts w:eastAsia="Arial"/>
          <w:sz w:val="28"/>
          <w:szCs w:val="28"/>
          <w:lang w:val="vi-VN"/>
        </w:rPr>
        <w:t xml:space="preserve">2. </w:t>
      </w:r>
      <w:r w:rsidR="0004596F" w:rsidRPr="00E30AC0">
        <w:rPr>
          <w:rFonts w:eastAsia="Arial"/>
          <w:sz w:val="28"/>
          <w:szCs w:val="28"/>
          <w:lang w:val="vi-VN"/>
        </w:rPr>
        <w:t>Bộ Công Thương</w:t>
      </w:r>
      <w:r w:rsidR="00B24F1B" w:rsidRPr="00E30AC0">
        <w:rPr>
          <w:rFonts w:eastAsia="Arial"/>
          <w:sz w:val="28"/>
          <w:szCs w:val="28"/>
          <w:lang w:val="vi-VN"/>
        </w:rPr>
        <w:t xml:space="preserve"> và </w:t>
      </w:r>
      <w:r w:rsidR="00B24F1B" w:rsidRPr="00E30AC0">
        <w:rPr>
          <w:iCs/>
          <w:sz w:val="28"/>
          <w:szCs w:val="28"/>
          <w:lang w:val="vi-VN"/>
        </w:rPr>
        <w:t>Bộ Nông nghiệp và Phát triển nông thôn</w:t>
      </w:r>
      <w:r w:rsidR="00B24F1B" w:rsidRPr="00E30AC0">
        <w:rPr>
          <w:rFonts w:eastAsia="Arial"/>
          <w:sz w:val="28"/>
          <w:szCs w:val="28"/>
          <w:lang w:val="vi-VN"/>
        </w:rPr>
        <w:t xml:space="preserve"> tiếp nhận, tổng hợp nhu cầu của các tổ chức, cá nhân đề xuất nhiệm vụ tham gia </w:t>
      </w:r>
      <w:r w:rsidR="00B24F1B" w:rsidRPr="00E30AC0">
        <w:rPr>
          <w:sz w:val="28"/>
          <w:szCs w:val="28"/>
          <w:lang w:val="vi-VN"/>
        </w:rPr>
        <w:t>Chương trình thành phần được giao chủ trì</w:t>
      </w:r>
      <w:r w:rsidR="00F033AE" w:rsidRPr="00E30AC0">
        <w:rPr>
          <w:sz w:val="28"/>
          <w:szCs w:val="28"/>
          <w:lang w:val="vi-VN"/>
        </w:rPr>
        <w:t>,</w:t>
      </w:r>
      <w:r w:rsidR="00B24F1B" w:rsidRPr="00E30AC0">
        <w:rPr>
          <w:sz w:val="28"/>
          <w:szCs w:val="28"/>
          <w:lang w:val="vi-VN"/>
        </w:rPr>
        <w:t xml:space="preserve"> tổ chức lấy ý kiến tư vấn </w:t>
      </w:r>
      <w:r w:rsidR="00B24F1B" w:rsidRPr="00E30AC0">
        <w:rPr>
          <w:color w:val="000000"/>
          <w:sz w:val="28"/>
          <w:szCs w:val="28"/>
          <w:lang w:val="vi-VN"/>
        </w:rPr>
        <w:t>thông qua hội đồng tư vấn hoặc chuyên gia tư vấn độc lập</w:t>
      </w:r>
      <w:r w:rsidR="00B24F1B" w:rsidRPr="00E30AC0">
        <w:rPr>
          <w:b/>
          <w:bCs/>
          <w:color w:val="000000"/>
          <w:sz w:val="28"/>
          <w:szCs w:val="28"/>
          <w:lang w:val="vi-VN"/>
        </w:rPr>
        <w:t xml:space="preserve"> </w:t>
      </w:r>
      <w:r w:rsidR="00B24F1B" w:rsidRPr="00E30AC0">
        <w:rPr>
          <w:bCs/>
          <w:sz w:val="28"/>
          <w:szCs w:val="28"/>
          <w:lang w:val="vi-VN"/>
        </w:rPr>
        <w:t>để</w:t>
      </w:r>
      <w:r w:rsidR="00B24F1B" w:rsidRPr="00E30AC0">
        <w:rPr>
          <w:sz w:val="28"/>
          <w:szCs w:val="28"/>
          <w:lang w:val="vi-VN"/>
        </w:rPr>
        <w:t xml:space="preserve"> </w:t>
      </w:r>
      <w:r w:rsidR="00512A15" w:rsidRPr="00E30AC0">
        <w:rPr>
          <w:sz w:val="28"/>
          <w:szCs w:val="28"/>
          <w:lang w:val="vi-VN"/>
        </w:rPr>
        <w:t xml:space="preserve">xây dựng đề xuất đặt hàng phù hợp với Khung chương trình </w:t>
      </w:r>
      <w:r w:rsidR="004B109C" w:rsidRPr="00E30AC0">
        <w:rPr>
          <w:sz w:val="28"/>
          <w:szCs w:val="28"/>
          <w:lang w:val="vi-VN"/>
        </w:rPr>
        <w:t xml:space="preserve">thành phần thuộc Chương trình công nghệ cao </w:t>
      </w:r>
      <w:r w:rsidR="00512A15" w:rsidRPr="00E30AC0">
        <w:rPr>
          <w:sz w:val="28"/>
          <w:szCs w:val="28"/>
          <w:lang w:val="vi-VN"/>
        </w:rPr>
        <w:t xml:space="preserve">đã được </w:t>
      </w:r>
      <w:r w:rsidR="00E84506" w:rsidRPr="00E30AC0">
        <w:rPr>
          <w:sz w:val="28"/>
          <w:szCs w:val="28"/>
          <w:lang w:val="vi-VN"/>
        </w:rPr>
        <w:t xml:space="preserve">các Bộ </w:t>
      </w:r>
      <w:r w:rsidR="00512A15" w:rsidRPr="00E30AC0">
        <w:rPr>
          <w:sz w:val="28"/>
          <w:szCs w:val="28"/>
          <w:lang w:val="vi-VN"/>
        </w:rPr>
        <w:t>phê duyệt</w:t>
      </w:r>
      <w:r w:rsidR="00F033AE" w:rsidRPr="00E30AC0">
        <w:rPr>
          <w:sz w:val="28"/>
          <w:szCs w:val="28"/>
          <w:lang w:val="vi-VN"/>
        </w:rPr>
        <w:t xml:space="preserve"> và</w:t>
      </w:r>
      <w:r w:rsidR="00B24F1B" w:rsidRPr="00E30AC0">
        <w:rPr>
          <w:sz w:val="28"/>
          <w:szCs w:val="28"/>
          <w:lang w:val="vi-VN"/>
        </w:rPr>
        <w:t xml:space="preserve"> gửi </w:t>
      </w:r>
      <w:r w:rsidR="00512A15" w:rsidRPr="00E30AC0">
        <w:rPr>
          <w:sz w:val="28"/>
          <w:szCs w:val="28"/>
          <w:lang w:val="vi-VN"/>
        </w:rPr>
        <w:t>hồ sơ</w:t>
      </w:r>
      <w:r w:rsidR="00B24F1B" w:rsidRPr="00E30AC0">
        <w:rPr>
          <w:sz w:val="28"/>
          <w:szCs w:val="28"/>
          <w:lang w:val="vi-VN"/>
        </w:rPr>
        <w:t xml:space="preserve"> về Bộ Khoa học và Công nghệ </w:t>
      </w:r>
      <w:r w:rsidR="00B24F1B" w:rsidRPr="00E30AC0">
        <w:rPr>
          <w:rFonts w:eastAsia="Arial"/>
          <w:sz w:val="28"/>
          <w:szCs w:val="28"/>
          <w:lang w:val="vi-VN"/>
        </w:rPr>
        <w:t>để tổ chức xét duyệt theo quy định.</w:t>
      </w:r>
      <w:r w:rsidR="001D26E5" w:rsidRPr="00E30AC0">
        <w:rPr>
          <w:rFonts w:eastAsia="Arial"/>
          <w:sz w:val="28"/>
          <w:szCs w:val="28"/>
          <w:lang w:val="vi-VN"/>
        </w:rPr>
        <w:t xml:space="preserve"> Hồ sơ bao gồm:</w:t>
      </w:r>
    </w:p>
    <w:p w14:paraId="0775D5F3" w14:textId="4DF1C3E3" w:rsidR="001D26E5" w:rsidRPr="00E30AC0" w:rsidRDefault="005E09FA" w:rsidP="006C775C">
      <w:pPr>
        <w:widowControl w:val="0"/>
        <w:spacing w:before="120" w:after="120" w:line="276" w:lineRule="auto"/>
        <w:ind w:firstLine="720"/>
        <w:jc w:val="both"/>
        <w:rPr>
          <w:rFonts w:eastAsia="Arial"/>
          <w:bCs/>
          <w:sz w:val="28"/>
          <w:szCs w:val="28"/>
          <w:lang w:val="vi-VN"/>
        </w:rPr>
      </w:pPr>
      <w:r w:rsidRPr="00E30AC0">
        <w:rPr>
          <w:rFonts w:eastAsia="Arial"/>
          <w:bCs/>
          <w:sz w:val="28"/>
          <w:szCs w:val="28"/>
          <w:lang w:val="vi-VN"/>
        </w:rPr>
        <w:t>a) Công văn đề xuất đặt hàng;</w:t>
      </w:r>
    </w:p>
    <w:p w14:paraId="597CDEE3" w14:textId="11B27A48" w:rsidR="005E09FA" w:rsidRPr="00E30AC0" w:rsidRDefault="005E09FA" w:rsidP="006C775C">
      <w:pPr>
        <w:widowControl w:val="0"/>
        <w:spacing w:before="120" w:after="120" w:line="276" w:lineRule="auto"/>
        <w:ind w:firstLine="720"/>
        <w:jc w:val="both"/>
        <w:rPr>
          <w:sz w:val="28"/>
          <w:szCs w:val="28"/>
          <w:lang w:val="pt-BR"/>
        </w:rPr>
      </w:pPr>
      <w:r w:rsidRPr="00E30AC0">
        <w:rPr>
          <w:rFonts w:eastAsia="Arial"/>
          <w:bCs/>
          <w:sz w:val="28"/>
          <w:szCs w:val="28"/>
          <w:lang w:val="vi-VN"/>
        </w:rPr>
        <w:t xml:space="preserve">b) Bảng tổng hợp danh mục đề xuất đặt hàng nhiệm vụ theo Mẫu B1-ĐXĐH tại Phụ lục ban hành kèm theo </w:t>
      </w:r>
      <w:r w:rsidRPr="00E30AC0">
        <w:rPr>
          <w:sz w:val="28"/>
          <w:szCs w:val="28"/>
          <w:lang w:val="pt-BR"/>
        </w:rPr>
        <w:t>Thông tư số 06/2023/TT-BKHCN ngày 25 tháng 5 năm 2023 của Bộ trưởng Bộ Khoa học và Công nghệ quy định trình tự, thủ tục xác định nhiệm vụ khoa học và công nghệ cấp quốc gia sử dụng ngân sách nhà nước (Thông tư số 06/2023/TT-BKHCN)</w:t>
      </w:r>
      <w:r w:rsidR="00165321" w:rsidRPr="00E30AC0">
        <w:rPr>
          <w:sz w:val="28"/>
          <w:szCs w:val="28"/>
          <w:lang w:val="pt-BR"/>
        </w:rPr>
        <w:t>;</w:t>
      </w:r>
    </w:p>
    <w:p w14:paraId="2DB086AC" w14:textId="0D721DD9" w:rsidR="005E09FA" w:rsidRPr="00E30AC0" w:rsidRDefault="005E09FA" w:rsidP="006C775C">
      <w:pPr>
        <w:widowControl w:val="0"/>
        <w:spacing w:before="120" w:after="120" w:line="276" w:lineRule="auto"/>
        <w:ind w:firstLine="720"/>
        <w:jc w:val="both"/>
        <w:rPr>
          <w:rFonts w:eastAsia="Arial"/>
          <w:bCs/>
          <w:sz w:val="28"/>
          <w:szCs w:val="28"/>
          <w:lang w:val="vi-VN"/>
        </w:rPr>
      </w:pPr>
      <w:r w:rsidRPr="00E30AC0">
        <w:rPr>
          <w:sz w:val="28"/>
          <w:szCs w:val="28"/>
          <w:lang w:val="pt-BR"/>
        </w:rPr>
        <w:t xml:space="preserve">c) Phiếu đề xuất nhiệm vụ từ các tổ chức, cá </w:t>
      </w:r>
      <w:r w:rsidRPr="00D67540">
        <w:rPr>
          <w:sz w:val="28"/>
          <w:szCs w:val="28"/>
          <w:lang w:val="pt-BR"/>
        </w:rPr>
        <w:t xml:space="preserve">nhân </w:t>
      </w:r>
      <w:r w:rsidRPr="00546FC6">
        <w:rPr>
          <w:sz w:val="28"/>
          <w:szCs w:val="28"/>
          <w:lang w:val="pt-BR"/>
        </w:rPr>
        <w:t>theo biểu</w:t>
      </w:r>
      <w:r w:rsidR="00C36C32" w:rsidRPr="00546FC6">
        <w:rPr>
          <w:sz w:val="28"/>
          <w:szCs w:val="28"/>
          <w:lang w:val="pt-BR"/>
        </w:rPr>
        <w:t xml:space="preserve"> mẫu</w:t>
      </w:r>
      <w:r w:rsidRPr="00E30AC0">
        <w:rPr>
          <w:sz w:val="28"/>
          <w:szCs w:val="28"/>
          <w:lang w:val="pt-BR"/>
        </w:rPr>
        <w:t xml:space="preserve"> quy định tại khoản 1 Điều này.</w:t>
      </w:r>
    </w:p>
    <w:p w14:paraId="600B99CB" w14:textId="12B310DC" w:rsidR="00967375" w:rsidRPr="006C775C" w:rsidRDefault="00512A15" w:rsidP="00430A52">
      <w:pPr>
        <w:widowControl w:val="0"/>
        <w:spacing w:before="120" w:after="120" w:line="276" w:lineRule="auto"/>
        <w:ind w:firstLine="720"/>
        <w:jc w:val="both"/>
        <w:rPr>
          <w:rFonts w:eastAsia="Arial"/>
          <w:b/>
          <w:bCs/>
          <w:sz w:val="28"/>
          <w:szCs w:val="28"/>
          <w:lang w:val="vi-VN"/>
        </w:rPr>
      </w:pPr>
      <w:r w:rsidRPr="00546FC6">
        <w:rPr>
          <w:rFonts w:eastAsia="Arial"/>
          <w:sz w:val="28"/>
          <w:szCs w:val="28"/>
          <w:lang w:val="vi-VN"/>
        </w:rPr>
        <w:t>3</w:t>
      </w:r>
      <w:r w:rsidR="00F26970" w:rsidRPr="00546FC6">
        <w:rPr>
          <w:rFonts w:eastAsia="Arial"/>
          <w:sz w:val="28"/>
          <w:szCs w:val="28"/>
          <w:lang w:val="vi-VN"/>
        </w:rPr>
        <w:t>.</w:t>
      </w:r>
      <w:r w:rsidR="00967375" w:rsidRPr="006C775C">
        <w:rPr>
          <w:sz w:val="28"/>
          <w:szCs w:val="28"/>
          <w:lang w:val="vi-VN"/>
        </w:rPr>
        <w:t xml:space="preserve"> </w:t>
      </w:r>
      <w:r w:rsidR="002E3778" w:rsidRPr="00546FC6">
        <w:rPr>
          <w:rFonts w:eastAsia="Arial"/>
          <w:sz w:val="28"/>
          <w:szCs w:val="28"/>
          <w:lang w:val="vi-VN"/>
        </w:rPr>
        <w:t xml:space="preserve">Bộ Khoa học và Công nghệ tiếp nhận, tổng hợp </w:t>
      </w:r>
      <w:r w:rsidR="00165321" w:rsidRPr="00546FC6">
        <w:rPr>
          <w:rFonts w:eastAsia="Arial"/>
          <w:sz w:val="28"/>
          <w:szCs w:val="28"/>
          <w:lang w:val="vi-VN"/>
        </w:rPr>
        <w:t>các đề xuất nhiệm vụ</w:t>
      </w:r>
      <w:r w:rsidR="00546FC6" w:rsidRPr="00546FC6">
        <w:rPr>
          <w:rFonts w:eastAsia="Arial"/>
          <w:sz w:val="28"/>
          <w:szCs w:val="28"/>
          <w:lang w:val="vi-VN"/>
        </w:rPr>
        <w:t xml:space="preserve">, </w:t>
      </w:r>
      <w:r w:rsidR="00165321" w:rsidRPr="00546FC6">
        <w:rPr>
          <w:rFonts w:eastAsia="Arial"/>
          <w:sz w:val="28"/>
          <w:szCs w:val="28"/>
          <w:lang w:val="vi-VN"/>
        </w:rPr>
        <w:t>đề xuất đặt hàng</w:t>
      </w:r>
      <w:r w:rsidR="00546FC6">
        <w:rPr>
          <w:rFonts w:eastAsia="Arial"/>
          <w:sz w:val="28"/>
          <w:szCs w:val="28"/>
          <w:lang w:val="vi-VN"/>
        </w:rPr>
        <w:t>,</w:t>
      </w:r>
      <w:r w:rsidR="00165321" w:rsidRPr="00546FC6">
        <w:rPr>
          <w:rFonts w:eastAsia="Arial"/>
          <w:sz w:val="28"/>
          <w:szCs w:val="28"/>
          <w:lang w:val="vi-VN"/>
        </w:rPr>
        <w:t xml:space="preserve"> </w:t>
      </w:r>
      <w:r w:rsidR="002E3778" w:rsidRPr="00546FC6">
        <w:rPr>
          <w:rFonts w:eastAsia="Arial"/>
          <w:sz w:val="28"/>
          <w:szCs w:val="28"/>
          <w:lang w:val="vi-VN"/>
        </w:rPr>
        <w:t xml:space="preserve">tổ chức xây dựng, xử lý đề xuất đặt hàng theo quy định tại điểm b khoản 1 Điều 8 và khoản 2 Điều 9 </w:t>
      </w:r>
      <w:r w:rsidR="002E3778" w:rsidRPr="00546FC6">
        <w:rPr>
          <w:sz w:val="28"/>
          <w:szCs w:val="28"/>
          <w:lang w:val="pt-BR"/>
        </w:rPr>
        <w:t>Thông tư số 06/2023/TT-BKHCN</w:t>
      </w:r>
      <w:r w:rsidR="00546FC6" w:rsidRPr="006C775C">
        <w:rPr>
          <w:rFonts w:eastAsia="Arial"/>
          <w:sz w:val="28"/>
          <w:szCs w:val="28"/>
          <w:lang w:val="vi-VN"/>
        </w:rPr>
        <w:t>.</w:t>
      </w:r>
    </w:p>
    <w:p w14:paraId="3B6A6FBB" w14:textId="0ABBADC7" w:rsidR="00097A72" w:rsidRPr="00E30AC0" w:rsidRDefault="00097A72" w:rsidP="006C775C">
      <w:pPr>
        <w:pStyle w:val="BodyText2"/>
        <w:spacing w:before="120" w:after="120" w:line="276" w:lineRule="auto"/>
        <w:ind w:firstLine="720"/>
        <w:rPr>
          <w:rFonts w:ascii="Times New Roman" w:hAnsi="Times New Roman"/>
          <w:b/>
          <w:sz w:val="28"/>
          <w:szCs w:val="28"/>
          <w:lang w:val="pt-BR" w:eastAsia="en-US"/>
        </w:rPr>
      </w:pPr>
      <w:r w:rsidRPr="00E30AC0">
        <w:rPr>
          <w:rFonts w:ascii="Times New Roman" w:hAnsi="Times New Roman"/>
          <w:b/>
          <w:sz w:val="28"/>
          <w:szCs w:val="28"/>
          <w:lang w:val="pt-BR" w:eastAsia="en-US"/>
        </w:rPr>
        <w:lastRenderedPageBreak/>
        <w:t xml:space="preserve">Điều </w:t>
      </w:r>
      <w:r w:rsidR="00933F1F" w:rsidRPr="00E30AC0">
        <w:rPr>
          <w:rFonts w:ascii="Times New Roman" w:hAnsi="Times New Roman"/>
          <w:b/>
          <w:sz w:val="28"/>
          <w:szCs w:val="28"/>
          <w:lang w:val="pt-BR" w:eastAsia="en-US"/>
        </w:rPr>
        <w:t>9</w:t>
      </w:r>
      <w:r w:rsidRPr="00E30AC0">
        <w:rPr>
          <w:rFonts w:ascii="Times New Roman" w:hAnsi="Times New Roman"/>
          <w:b/>
          <w:sz w:val="28"/>
          <w:szCs w:val="28"/>
          <w:lang w:val="pt-BR" w:eastAsia="en-US"/>
        </w:rPr>
        <w:t xml:space="preserve">. </w:t>
      </w:r>
      <w:r w:rsidR="00240F76" w:rsidRPr="00E30AC0">
        <w:rPr>
          <w:rFonts w:ascii="Times New Roman" w:hAnsi="Times New Roman"/>
          <w:b/>
          <w:sz w:val="28"/>
          <w:szCs w:val="28"/>
          <w:lang w:val="pt-BR" w:eastAsia="en-US"/>
        </w:rPr>
        <w:t>Xác định</w:t>
      </w:r>
      <w:r w:rsidR="00441E35" w:rsidRPr="00E30AC0">
        <w:rPr>
          <w:rFonts w:ascii="Times New Roman" w:hAnsi="Times New Roman"/>
          <w:b/>
          <w:sz w:val="28"/>
          <w:szCs w:val="28"/>
          <w:lang w:val="pt-BR" w:eastAsia="en-US"/>
        </w:rPr>
        <w:t>, t</w:t>
      </w:r>
      <w:r w:rsidRPr="00E30AC0">
        <w:rPr>
          <w:rFonts w:ascii="Times New Roman" w:hAnsi="Times New Roman"/>
          <w:b/>
          <w:sz w:val="28"/>
          <w:szCs w:val="28"/>
          <w:lang w:val="vi-VN" w:eastAsia="en-US"/>
        </w:rPr>
        <w:t>uyển chọn, giao trực tiếp</w:t>
      </w:r>
      <w:r w:rsidR="0012735B">
        <w:rPr>
          <w:rFonts w:ascii="Times New Roman" w:hAnsi="Times New Roman"/>
          <w:b/>
          <w:sz w:val="28"/>
          <w:szCs w:val="28"/>
          <w:lang w:val="vi-VN" w:eastAsia="en-US"/>
        </w:rPr>
        <w:t xml:space="preserve"> và</w:t>
      </w:r>
      <w:r w:rsidR="0012735B" w:rsidRPr="00E30AC0">
        <w:rPr>
          <w:rFonts w:ascii="Times New Roman" w:hAnsi="Times New Roman"/>
          <w:b/>
          <w:sz w:val="28"/>
          <w:szCs w:val="28"/>
          <w:lang w:val="vi-VN" w:eastAsia="en-US"/>
        </w:rPr>
        <w:t xml:space="preserve"> </w:t>
      </w:r>
      <w:r w:rsidRPr="00E30AC0">
        <w:rPr>
          <w:rFonts w:ascii="Times New Roman" w:hAnsi="Times New Roman"/>
          <w:b/>
          <w:sz w:val="28"/>
          <w:szCs w:val="28"/>
          <w:lang w:val="vi-VN" w:eastAsia="en-US"/>
        </w:rPr>
        <w:t>t</w:t>
      </w:r>
      <w:r w:rsidRPr="00E30AC0">
        <w:rPr>
          <w:rFonts w:ascii="Times New Roman" w:hAnsi="Times New Roman"/>
          <w:b/>
          <w:sz w:val="28"/>
          <w:szCs w:val="28"/>
          <w:lang w:val="pt-BR" w:eastAsia="en-US"/>
        </w:rPr>
        <w:t>hẩm định</w:t>
      </w:r>
      <w:r w:rsidRPr="00E30AC0">
        <w:rPr>
          <w:rFonts w:ascii="Times New Roman" w:hAnsi="Times New Roman"/>
          <w:b/>
          <w:sz w:val="28"/>
          <w:szCs w:val="28"/>
          <w:lang w:val="vi-VN" w:eastAsia="en-US"/>
        </w:rPr>
        <w:t xml:space="preserve"> kinh phí</w:t>
      </w:r>
      <w:r w:rsidRPr="00E30AC0">
        <w:rPr>
          <w:rFonts w:ascii="Times New Roman" w:hAnsi="Times New Roman"/>
          <w:b/>
          <w:sz w:val="28"/>
          <w:szCs w:val="28"/>
          <w:lang w:val="pt-BR" w:eastAsia="en-US"/>
        </w:rPr>
        <w:t xml:space="preserve"> </w:t>
      </w:r>
      <w:r w:rsidR="003969F1" w:rsidRPr="00E30AC0">
        <w:rPr>
          <w:rFonts w:ascii="Times New Roman" w:eastAsia="Arial" w:hAnsi="Times New Roman"/>
          <w:b/>
          <w:sz w:val="28"/>
          <w:szCs w:val="28"/>
        </w:rPr>
        <w:t xml:space="preserve">nhiệm vụ </w:t>
      </w:r>
      <w:r w:rsidR="009C73AE" w:rsidRPr="006C775C">
        <w:rPr>
          <w:rFonts w:ascii="Times New Roman" w:eastAsia="Arial" w:hAnsi="Times New Roman"/>
          <w:b/>
          <w:sz w:val="28"/>
          <w:szCs w:val="28"/>
          <w:lang w:val="pt-BR"/>
        </w:rPr>
        <w:t xml:space="preserve">KH&amp;CN </w:t>
      </w:r>
      <w:r w:rsidR="00E8741F" w:rsidRPr="00E30AC0">
        <w:rPr>
          <w:rFonts w:ascii="Times New Roman" w:eastAsia="Arial" w:hAnsi="Times New Roman"/>
          <w:b/>
          <w:sz w:val="28"/>
          <w:szCs w:val="28"/>
        </w:rPr>
        <w:t>thuộc Ch</w:t>
      </w:r>
      <w:r w:rsidR="00E8741F" w:rsidRPr="00E30AC0">
        <w:rPr>
          <w:rFonts w:ascii="Times New Roman" w:eastAsia="Arial" w:hAnsi="Times New Roman" w:hint="eastAsia"/>
          <w:b/>
          <w:sz w:val="28"/>
          <w:szCs w:val="28"/>
        </w:rPr>
        <w:t>ươ</w:t>
      </w:r>
      <w:r w:rsidR="00E8741F" w:rsidRPr="00E30AC0">
        <w:rPr>
          <w:rFonts w:ascii="Times New Roman" w:eastAsia="Arial" w:hAnsi="Times New Roman"/>
          <w:b/>
          <w:sz w:val="28"/>
          <w:szCs w:val="28"/>
        </w:rPr>
        <w:t>ng trình</w:t>
      </w:r>
      <w:r w:rsidR="006A48CA" w:rsidRPr="00E30AC0">
        <w:rPr>
          <w:rFonts w:ascii="Times New Roman" w:eastAsia="Arial" w:hAnsi="Times New Roman"/>
          <w:b/>
          <w:sz w:val="28"/>
          <w:szCs w:val="28"/>
          <w:lang w:val="pt-BR"/>
        </w:rPr>
        <w:t xml:space="preserve"> công nghệ cao</w:t>
      </w:r>
    </w:p>
    <w:p w14:paraId="1B7AE58B" w14:textId="0760E123" w:rsidR="005E09FA" w:rsidRPr="00E30AC0" w:rsidRDefault="005E09FA" w:rsidP="006C775C">
      <w:pPr>
        <w:widowControl w:val="0"/>
        <w:spacing w:before="120" w:after="120" w:line="276" w:lineRule="auto"/>
        <w:ind w:firstLine="720"/>
        <w:jc w:val="both"/>
        <w:rPr>
          <w:rFonts w:eastAsia="Arial"/>
          <w:bCs/>
          <w:sz w:val="28"/>
          <w:szCs w:val="28"/>
          <w:lang w:val="pt-BR"/>
        </w:rPr>
      </w:pPr>
      <w:r w:rsidRPr="00E30AC0">
        <w:rPr>
          <w:sz w:val="28"/>
          <w:szCs w:val="28"/>
          <w:lang w:val="pt-BR"/>
        </w:rPr>
        <w:t xml:space="preserve">1. Thủ tục xác định nhiệm vụ </w:t>
      </w:r>
      <w:r w:rsidR="00D70925">
        <w:rPr>
          <w:sz w:val="28"/>
          <w:szCs w:val="28"/>
          <w:lang w:val="pt-BR"/>
        </w:rPr>
        <w:t xml:space="preserve">KH&amp;CN </w:t>
      </w:r>
      <w:r w:rsidRPr="00E30AC0">
        <w:rPr>
          <w:rFonts w:eastAsia="Arial"/>
          <w:bCs/>
          <w:sz w:val="28"/>
          <w:szCs w:val="28"/>
          <w:lang w:val="pt-BR"/>
        </w:rPr>
        <w:t>thuộc Ch</w:t>
      </w:r>
      <w:r w:rsidRPr="00E30AC0">
        <w:rPr>
          <w:rFonts w:eastAsia="Arial" w:hint="eastAsia"/>
          <w:bCs/>
          <w:sz w:val="28"/>
          <w:szCs w:val="28"/>
          <w:lang w:val="pt-BR"/>
        </w:rPr>
        <w:t>ươ</w:t>
      </w:r>
      <w:r w:rsidRPr="00E30AC0">
        <w:rPr>
          <w:rFonts w:eastAsia="Arial"/>
          <w:bCs/>
          <w:sz w:val="28"/>
          <w:szCs w:val="28"/>
          <w:lang w:val="pt-BR"/>
        </w:rPr>
        <w:t>ng trình công nghệ cao được thực hiện theo quy định sau:</w:t>
      </w:r>
    </w:p>
    <w:p w14:paraId="54C4BDFE" w14:textId="1FA85C5D" w:rsidR="005E09FA" w:rsidRPr="00E30AC0" w:rsidRDefault="005E09FA" w:rsidP="006C775C">
      <w:pPr>
        <w:widowControl w:val="0"/>
        <w:spacing w:before="120" w:after="120" w:line="276" w:lineRule="auto"/>
        <w:ind w:firstLine="720"/>
        <w:jc w:val="both"/>
        <w:rPr>
          <w:sz w:val="28"/>
          <w:szCs w:val="28"/>
          <w:lang w:val="pt-BR"/>
        </w:rPr>
      </w:pPr>
      <w:r w:rsidRPr="00E30AC0">
        <w:rPr>
          <w:sz w:val="28"/>
          <w:szCs w:val="28"/>
          <w:lang w:val="pt-BR"/>
        </w:rPr>
        <w:t>a) Thành lập; p</w:t>
      </w:r>
      <w:r w:rsidRPr="00E30AC0">
        <w:rPr>
          <w:sz w:val="28"/>
          <w:szCs w:val="28"/>
          <w:lang w:val="vi-VN"/>
        </w:rPr>
        <w:t>hương thức làm việc</w:t>
      </w:r>
      <w:r w:rsidRPr="00E30AC0">
        <w:rPr>
          <w:sz w:val="28"/>
          <w:szCs w:val="28"/>
          <w:lang w:val="pt-BR"/>
        </w:rPr>
        <w:t>; t</w:t>
      </w:r>
      <w:r w:rsidRPr="00E30AC0">
        <w:rPr>
          <w:sz w:val="28"/>
          <w:szCs w:val="28"/>
          <w:lang w:val="vi-VN"/>
        </w:rPr>
        <w:t>rình tự, thủ tục làm việc của Hội đồng tư vấn</w:t>
      </w:r>
      <w:r w:rsidRPr="00E30AC0">
        <w:rPr>
          <w:sz w:val="28"/>
          <w:szCs w:val="28"/>
          <w:lang w:val="pt-BR"/>
        </w:rPr>
        <w:t xml:space="preserve"> </w:t>
      </w:r>
      <w:r w:rsidRPr="00E30AC0">
        <w:rPr>
          <w:sz w:val="28"/>
          <w:szCs w:val="28"/>
          <w:lang w:val="vi-VN"/>
        </w:rPr>
        <w:t xml:space="preserve">xác định nhiệm vụ </w:t>
      </w:r>
      <w:r w:rsidRPr="00E30AC0">
        <w:rPr>
          <w:sz w:val="28"/>
          <w:szCs w:val="28"/>
          <w:lang w:val="pt-BR"/>
        </w:rPr>
        <w:t>thực hiện theo quy định tại Điều 10, Điều 11 và Điều 12 Thông tư số 06/2023/TT-BKHCN;</w:t>
      </w:r>
    </w:p>
    <w:p w14:paraId="1AB99177" w14:textId="2E62B18C" w:rsidR="005E09FA" w:rsidRPr="00E30AC0" w:rsidRDefault="005E09FA" w:rsidP="006C775C">
      <w:pPr>
        <w:widowControl w:val="0"/>
        <w:spacing w:before="120" w:after="120" w:line="276" w:lineRule="auto"/>
        <w:ind w:firstLine="720"/>
        <w:jc w:val="both"/>
        <w:rPr>
          <w:sz w:val="28"/>
          <w:szCs w:val="28"/>
          <w:lang w:val="pt-BR"/>
        </w:rPr>
      </w:pPr>
      <w:r w:rsidRPr="00E30AC0">
        <w:rPr>
          <w:sz w:val="28"/>
          <w:szCs w:val="28"/>
          <w:lang w:val="pt-BR"/>
        </w:rPr>
        <w:t xml:space="preserve">b) </w:t>
      </w:r>
      <w:r w:rsidRPr="00E30AC0">
        <w:rPr>
          <w:sz w:val="28"/>
          <w:szCs w:val="28"/>
          <w:lang w:val="vi-VN"/>
        </w:rPr>
        <w:t xml:space="preserve">Nội dung thảo luận của Hội đồng tư vấn xác định </w:t>
      </w:r>
      <w:r w:rsidRPr="00E30AC0">
        <w:rPr>
          <w:sz w:val="28"/>
          <w:szCs w:val="28"/>
          <w:lang w:val="pt-BR"/>
        </w:rPr>
        <w:t>nhiệm vụ bao gồm quy định tại Điều 13 Thông tư số 06/2023/TT-BKHCN và ý kiến về sự phù hợp của công nghệ</w:t>
      </w:r>
      <w:r w:rsidR="00E84506" w:rsidRPr="00E30AC0">
        <w:rPr>
          <w:sz w:val="28"/>
          <w:szCs w:val="28"/>
          <w:lang w:val="pt-BR"/>
        </w:rPr>
        <w:t>,</w:t>
      </w:r>
      <w:r w:rsidRPr="00E30AC0">
        <w:rPr>
          <w:sz w:val="28"/>
          <w:szCs w:val="28"/>
          <w:lang w:val="pt-BR"/>
        </w:rPr>
        <w:t xml:space="preserve"> sản phẩm </w:t>
      </w:r>
      <w:r w:rsidR="00D602FA">
        <w:rPr>
          <w:sz w:val="28"/>
          <w:szCs w:val="28"/>
          <w:lang w:val="pt-BR"/>
        </w:rPr>
        <w:t xml:space="preserve">của đề xuất </w:t>
      </w:r>
      <w:r w:rsidR="00F35098">
        <w:rPr>
          <w:sz w:val="28"/>
          <w:szCs w:val="28"/>
          <w:lang w:val="pt-BR"/>
        </w:rPr>
        <w:t>nhiệm vụ</w:t>
      </w:r>
      <w:r w:rsidRPr="00E30AC0">
        <w:rPr>
          <w:sz w:val="28"/>
          <w:szCs w:val="28"/>
          <w:lang w:val="pt-BR"/>
        </w:rPr>
        <w:t xml:space="preserve"> với </w:t>
      </w:r>
      <w:bookmarkStart w:id="4" w:name="_Hlk156317169"/>
      <w:r w:rsidRPr="00E30AC0">
        <w:rPr>
          <w:sz w:val="28"/>
          <w:szCs w:val="28"/>
          <w:lang w:val="pt-BR"/>
        </w:rPr>
        <w:t xml:space="preserve">Danh mục công nghệ cao được ưu tiên đầu tư phát triển và Danh mục sản phẩm công nghệ cao </w:t>
      </w:r>
      <w:r w:rsidR="0027758E">
        <w:rPr>
          <w:sz w:val="28"/>
          <w:szCs w:val="28"/>
          <w:lang w:val="pt-BR"/>
        </w:rPr>
        <w:t xml:space="preserve">được </w:t>
      </w:r>
      <w:r w:rsidRPr="00E30AC0">
        <w:rPr>
          <w:sz w:val="28"/>
          <w:szCs w:val="28"/>
          <w:lang w:val="pt-BR"/>
        </w:rPr>
        <w:t xml:space="preserve">khuyến khích phát triển </w:t>
      </w:r>
      <w:r w:rsidR="00B97146" w:rsidRPr="00E30AC0">
        <w:rPr>
          <w:sz w:val="28"/>
          <w:szCs w:val="28"/>
          <w:lang w:val="vi-VN"/>
        </w:rPr>
        <w:t>ban hành kèm theo Quyết định của Thủ tướng Chính phủ</w:t>
      </w:r>
      <w:r w:rsidRPr="00E30AC0">
        <w:rPr>
          <w:sz w:val="28"/>
          <w:szCs w:val="28"/>
          <w:lang w:val="pt-BR"/>
        </w:rPr>
        <w:t>.</w:t>
      </w:r>
      <w:bookmarkEnd w:id="4"/>
    </w:p>
    <w:p w14:paraId="5C0E540D" w14:textId="4AFE22C7" w:rsidR="005E09FA" w:rsidRPr="00E30AC0" w:rsidRDefault="005E09FA" w:rsidP="006C775C">
      <w:pPr>
        <w:spacing w:before="120" w:after="120" w:line="276" w:lineRule="auto"/>
        <w:ind w:firstLine="720"/>
        <w:jc w:val="both"/>
        <w:rPr>
          <w:sz w:val="28"/>
          <w:szCs w:val="28"/>
          <w:lang w:val="pt-BR"/>
        </w:rPr>
      </w:pPr>
      <w:r w:rsidRPr="00E30AC0">
        <w:rPr>
          <w:sz w:val="28"/>
          <w:szCs w:val="28"/>
          <w:lang w:val="pt-BR"/>
        </w:rPr>
        <w:t>Phiếu nhận xét</w:t>
      </w:r>
      <w:r w:rsidR="00EE387F">
        <w:rPr>
          <w:sz w:val="28"/>
          <w:szCs w:val="28"/>
          <w:lang w:val="pt-BR"/>
        </w:rPr>
        <w:t xml:space="preserve"> và Phiếu</w:t>
      </w:r>
      <w:r w:rsidRPr="00E30AC0">
        <w:rPr>
          <w:sz w:val="28"/>
          <w:szCs w:val="28"/>
          <w:lang w:val="pt-BR"/>
        </w:rPr>
        <w:t xml:space="preserve"> đánh giá đề xuất đặt hàng nhiệm vụ áp dụng theo </w:t>
      </w:r>
      <w:r w:rsidR="004F187F">
        <w:rPr>
          <w:sz w:val="28"/>
          <w:szCs w:val="28"/>
          <w:lang w:val="pt-BR"/>
        </w:rPr>
        <w:t>Biểu</w:t>
      </w:r>
      <w:r w:rsidR="001C3070">
        <w:rPr>
          <w:sz w:val="28"/>
          <w:szCs w:val="28"/>
          <w:lang w:val="pt-BR"/>
        </w:rPr>
        <w:t xml:space="preserve"> 1a-NXĐX.KHCN (Phiếu nhận xét đề xuất đặt hàng dự án KH&amp;CN</w:t>
      </w:r>
      <w:r w:rsidR="00960029">
        <w:rPr>
          <w:sz w:val="28"/>
          <w:szCs w:val="28"/>
          <w:lang w:val="pt-BR"/>
        </w:rPr>
        <w:t xml:space="preserve">), Biểu 1b-ĐGĐX.KHCN (Phiếu đánh giá đề xuất đặt hàng dự án KH&amp;CN), </w:t>
      </w:r>
      <w:r w:rsidRPr="00E30AC0">
        <w:rPr>
          <w:sz w:val="28"/>
          <w:szCs w:val="28"/>
          <w:lang w:val="pt-BR"/>
        </w:rPr>
        <w:t>Biểu</w:t>
      </w:r>
      <w:r w:rsidRPr="00E30AC0">
        <w:rPr>
          <w:sz w:val="28"/>
          <w:szCs w:val="28"/>
          <w:lang w:val="vi-VN"/>
        </w:rPr>
        <w:t xml:space="preserve"> </w:t>
      </w:r>
      <w:r w:rsidRPr="00E30AC0">
        <w:rPr>
          <w:sz w:val="28"/>
          <w:szCs w:val="28"/>
          <w:lang w:val="pt-BR"/>
        </w:rPr>
        <w:t>B1.1-PNX.ĐXĐH (Phiếu nhận xét đề xuất đặt hàng đề tài/dự án), Biểu B1.2-PĐG.ĐXĐH (Phiếu đánh giá đề xuất đặt hàng đề tài/dự án)</w:t>
      </w:r>
      <w:r w:rsidRPr="00E30AC0">
        <w:rPr>
          <w:sz w:val="28"/>
          <w:szCs w:val="28"/>
          <w:lang w:val="vi-VN"/>
        </w:rPr>
        <w:t xml:space="preserve"> </w:t>
      </w:r>
      <w:r w:rsidRPr="00E30AC0">
        <w:rPr>
          <w:sz w:val="28"/>
          <w:szCs w:val="28"/>
          <w:lang w:val="pt-BR"/>
        </w:rPr>
        <w:t>tại Phụ lục ban hành kèm theo Thông tư này</w:t>
      </w:r>
      <w:r w:rsidR="00E84506" w:rsidRPr="00E30AC0">
        <w:rPr>
          <w:sz w:val="28"/>
          <w:szCs w:val="28"/>
          <w:lang w:val="pt-BR"/>
        </w:rPr>
        <w:t>;</w:t>
      </w:r>
    </w:p>
    <w:p w14:paraId="2CBB5E0D" w14:textId="64BDE87C" w:rsidR="005E09FA" w:rsidRPr="00477B01" w:rsidRDefault="005E09FA" w:rsidP="006C775C">
      <w:pPr>
        <w:spacing w:before="120" w:after="120" w:line="276" w:lineRule="auto"/>
        <w:ind w:firstLine="720"/>
        <w:jc w:val="both"/>
        <w:rPr>
          <w:bCs/>
          <w:sz w:val="28"/>
          <w:szCs w:val="28"/>
          <w:lang w:val="pt-BR"/>
        </w:rPr>
      </w:pPr>
      <w:r w:rsidRPr="00E30AC0">
        <w:rPr>
          <w:bCs/>
          <w:sz w:val="28"/>
          <w:szCs w:val="28"/>
          <w:lang w:val="pt-BR"/>
        </w:rPr>
        <w:t xml:space="preserve">c) </w:t>
      </w:r>
      <w:r w:rsidRPr="00E30AC0">
        <w:rPr>
          <w:bCs/>
          <w:sz w:val="28"/>
          <w:szCs w:val="28"/>
          <w:lang w:val="vi-VN"/>
        </w:rPr>
        <w:t>Phê duyệt nhiệm vụ đặt hàng</w:t>
      </w:r>
      <w:r w:rsidRPr="00E30AC0">
        <w:rPr>
          <w:bCs/>
          <w:sz w:val="28"/>
          <w:szCs w:val="28"/>
          <w:lang w:val="pt-BR"/>
        </w:rPr>
        <w:t xml:space="preserve"> thực hiện </w:t>
      </w:r>
      <w:r w:rsidRPr="00477B01">
        <w:rPr>
          <w:bCs/>
          <w:sz w:val="28"/>
          <w:szCs w:val="28"/>
          <w:lang w:val="pt-BR"/>
        </w:rPr>
        <w:t>theo quy định tại Điều 15</w:t>
      </w:r>
      <w:r w:rsidR="00642F01" w:rsidRPr="00477B01">
        <w:rPr>
          <w:bCs/>
          <w:sz w:val="28"/>
          <w:szCs w:val="28"/>
          <w:lang w:val="pt-BR"/>
        </w:rPr>
        <w:t xml:space="preserve"> </w:t>
      </w:r>
      <w:r w:rsidR="00642F01" w:rsidRPr="00477B01">
        <w:rPr>
          <w:sz w:val="28"/>
          <w:szCs w:val="28"/>
          <w:lang w:val="pt-BR"/>
        </w:rPr>
        <w:t>Thông tư số 06/2023/TT-BKHCN</w:t>
      </w:r>
      <w:r w:rsidRPr="00477B01">
        <w:rPr>
          <w:bCs/>
          <w:sz w:val="28"/>
          <w:szCs w:val="28"/>
          <w:lang w:val="pt-BR"/>
        </w:rPr>
        <w:t>.</w:t>
      </w:r>
    </w:p>
    <w:p w14:paraId="35FF09E6" w14:textId="4A988060" w:rsidR="000E38B3" w:rsidRDefault="005E09FA">
      <w:pPr>
        <w:spacing w:before="120" w:after="120" w:line="276" w:lineRule="auto"/>
        <w:ind w:firstLine="720"/>
        <w:jc w:val="both"/>
        <w:rPr>
          <w:sz w:val="28"/>
          <w:szCs w:val="28"/>
          <w:lang w:val="pt-BR"/>
        </w:rPr>
      </w:pPr>
      <w:r w:rsidRPr="00477B01">
        <w:rPr>
          <w:bCs/>
          <w:sz w:val="28"/>
          <w:szCs w:val="28"/>
          <w:lang w:val="pt-BR"/>
        </w:rPr>
        <w:t xml:space="preserve">2. </w:t>
      </w:r>
      <w:r w:rsidRPr="00477B01">
        <w:rPr>
          <w:sz w:val="28"/>
          <w:szCs w:val="28"/>
          <w:lang w:val="pt-BR"/>
        </w:rPr>
        <w:t xml:space="preserve">Nguyên tắc, trình tự, thủ tục tuyển chọn, giao trực tiếp </w:t>
      </w:r>
      <w:r w:rsidR="003A2197" w:rsidRPr="00477B01">
        <w:rPr>
          <w:sz w:val="28"/>
          <w:szCs w:val="28"/>
          <w:lang w:val="pt-BR"/>
        </w:rPr>
        <w:t xml:space="preserve">và thẩm định </w:t>
      </w:r>
      <w:r w:rsidR="008D6950" w:rsidRPr="00477B01">
        <w:rPr>
          <w:sz w:val="28"/>
          <w:szCs w:val="28"/>
          <w:lang w:val="pt-BR"/>
        </w:rPr>
        <w:t xml:space="preserve">kinh phí </w:t>
      </w:r>
      <w:r w:rsidRPr="00477B01">
        <w:rPr>
          <w:sz w:val="28"/>
          <w:szCs w:val="28"/>
          <w:lang w:val="pt-BR"/>
        </w:rPr>
        <w:t>thực hiện nhiệm vụ</w:t>
      </w:r>
      <w:r w:rsidR="00081991" w:rsidRPr="00477B01">
        <w:rPr>
          <w:sz w:val="28"/>
          <w:szCs w:val="28"/>
          <w:lang w:val="pt-BR"/>
        </w:rPr>
        <w:t xml:space="preserve"> </w:t>
      </w:r>
      <w:r w:rsidR="009D62FE">
        <w:rPr>
          <w:sz w:val="28"/>
          <w:szCs w:val="28"/>
          <w:lang w:val="pt-BR"/>
        </w:rPr>
        <w:t xml:space="preserve">KH&amp;CN </w:t>
      </w:r>
      <w:r w:rsidR="00081991" w:rsidRPr="00477B01">
        <w:rPr>
          <w:rFonts w:eastAsia="Arial"/>
          <w:bCs/>
          <w:sz w:val="28"/>
          <w:szCs w:val="28"/>
          <w:lang w:val="pt-BR"/>
        </w:rPr>
        <w:t>thuộc Ch</w:t>
      </w:r>
      <w:r w:rsidR="00081991" w:rsidRPr="00477B01">
        <w:rPr>
          <w:rFonts w:eastAsia="Arial" w:hint="eastAsia"/>
          <w:bCs/>
          <w:sz w:val="28"/>
          <w:szCs w:val="28"/>
          <w:lang w:val="pt-BR"/>
        </w:rPr>
        <w:t>ươ</w:t>
      </w:r>
      <w:r w:rsidR="00081991" w:rsidRPr="00477B01">
        <w:rPr>
          <w:rFonts w:eastAsia="Arial"/>
          <w:bCs/>
          <w:sz w:val="28"/>
          <w:szCs w:val="28"/>
          <w:lang w:val="pt-BR"/>
        </w:rPr>
        <w:t>ng trình công nghệ cao</w:t>
      </w:r>
      <w:r w:rsidRPr="00477B01">
        <w:rPr>
          <w:sz w:val="28"/>
          <w:szCs w:val="28"/>
          <w:lang w:val="pt-BR"/>
        </w:rPr>
        <w:t xml:space="preserve"> </w:t>
      </w:r>
      <w:r w:rsidR="00CD0E2D">
        <w:rPr>
          <w:sz w:val="28"/>
          <w:szCs w:val="28"/>
          <w:lang w:val="pt-BR"/>
        </w:rPr>
        <w:t xml:space="preserve">thực hiện </w:t>
      </w:r>
      <w:r w:rsidRPr="00477B01">
        <w:rPr>
          <w:sz w:val="28"/>
          <w:szCs w:val="28"/>
          <w:lang w:val="pt-BR"/>
        </w:rPr>
        <w:t>theo quy</w:t>
      </w:r>
      <w:r w:rsidRPr="00E30AC0">
        <w:rPr>
          <w:sz w:val="28"/>
          <w:szCs w:val="28"/>
          <w:lang w:val="pt-BR"/>
        </w:rPr>
        <w:t xml:space="preserve"> định </w:t>
      </w:r>
      <w:r w:rsidR="000E38B3">
        <w:rPr>
          <w:sz w:val="28"/>
          <w:szCs w:val="28"/>
          <w:lang w:val="pt-BR"/>
        </w:rPr>
        <w:t>sau:</w:t>
      </w:r>
    </w:p>
    <w:p w14:paraId="3761CBCB" w14:textId="2FA00AAD" w:rsidR="006E5759" w:rsidRDefault="000F6DFC">
      <w:pPr>
        <w:spacing w:before="120" w:after="120" w:line="276" w:lineRule="auto"/>
        <w:ind w:firstLine="720"/>
        <w:jc w:val="both"/>
        <w:rPr>
          <w:sz w:val="28"/>
          <w:szCs w:val="28"/>
          <w:lang w:val="pt-BR"/>
        </w:rPr>
      </w:pPr>
      <w:r>
        <w:rPr>
          <w:sz w:val="28"/>
          <w:szCs w:val="28"/>
          <w:lang w:val="pt-BR"/>
        </w:rPr>
        <w:t xml:space="preserve">a) </w:t>
      </w:r>
      <w:r w:rsidR="007E21B0">
        <w:rPr>
          <w:sz w:val="28"/>
          <w:szCs w:val="28"/>
          <w:lang w:val="pt-BR"/>
        </w:rPr>
        <w:t xml:space="preserve">Đối với </w:t>
      </w:r>
      <w:r w:rsidR="006E5759">
        <w:rPr>
          <w:sz w:val="28"/>
          <w:szCs w:val="28"/>
          <w:lang w:val="pt-BR"/>
        </w:rPr>
        <w:t xml:space="preserve">dự án sản xuất thử nghiệm thuộc Chương trình công nghệ cao thực hiện theo quy định </w:t>
      </w:r>
      <w:r w:rsidR="006E5759" w:rsidRPr="00E30AC0">
        <w:rPr>
          <w:sz w:val="28"/>
          <w:szCs w:val="28"/>
          <w:lang w:val="pt-BR"/>
        </w:rPr>
        <w:t xml:space="preserve">tại </w:t>
      </w:r>
      <w:r w:rsidR="007E21B0" w:rsidRPr="00E30AC0">
        <w:rPr>
          <w:sz w:val="28"/>
          <w:szCs w:val="28"/>
          <w:lang w:val="pt-BR"/>
        </w:rPr>
        <w:t>Thông tư số 20/2023/TT-BKHCN ngày 12 tháng 10 năm 2023 của Bộ trưởng Bộ Khoa học và Công nghệ quy định tuyển chọn, giao trực tiếp tổ chức và cá nhân thực hiện nhiệm vụ khoa học và công nghệ cấp quốc gia sử dụng ngân sách nhà nước</w:t>
      </w:r>
      <w:r w:rsidR="007E21B0">
        <w:rPr>
          <w:sz w:val="28"/>
          <w:szCs w:val="28"/>
          <w:lang w:val="pt-BR"/>
        </w:rPr>
        <w:t xml:space="preserve"> (</w:t>
      </w:r>
      <w:r w:rsidR="006E5759" w:rsidRPr="00E30AC0">
        <w:rPr>
          <w:sz w:val="28"/>
          <w:szCs w:val="28"/>
          <w:lang w:val="pt-BR"/>
        </w:rPr>
        <w:t>Thông tư số 20/2023/TT-BKHCN</w:t>
      </w:r>
      <w:r w:rsidR="00C80EC6">
        <w:rPr>
          <w:sz w:val="28"/>
          <w:szCs w:val="28"/>
          <w:lang w:val="pt-BR"/>
        </w:rPr>
        <w:t>)</w:t>
      </w:r>
      <w:r w:rsidR="006E5759" w:rsidRPr="00E30AC0">
        <w:rPr>
          <w:sz w:val="28"/>
          <w:szCs w:val="28"/>
          <w:lang w:val="pt-BR"/>
        </w:rPr>
        <w:t>.</w:t>
      </w:r>
      <w:r w:rsidR="00D75BD5">
        <w:rPr>
          <w:sz w:val="28"/>
          <w:szCs w:val="28"/>
          <w:lang w:val="pt-BR"/>
        </w:rPr>
        <w:t xml:space="preserve"> </w:t>
      </w:r>
      <w:r w:rsidR="005E0967">
        <w:rPr>
          <w:sz w:val="28"/>
          <w:szCs w:val="28"/>
          <w:lang w:val="pt-BR"/>
        </w:rPr>
        <w:t xml:space="preserve">Thuyết minh dự án </w:t>
      </w:r>
      <w:r w:rsidR="00AB7A55">
        <w:rPr>
          <w:sz w:val="28"/>
          <w:szCs w:val="28"/>
          <w:lang w:val="pt-BR"/>
        </w:rPr>
        <w:t xml:space="preserve">áp dụng theo Biểu </w:t>
      </w:r>
      <w:r w:rsidR="008072C7">
        <w:rPr>
          <w:sz w:val="28"/>
          <w:szCs w:val="28"/>
          <w:lang w:val="pt-BR"/>
        </w:rPr>
        <w:t>A2.2-TMDA</w:t>
      </w:r>
      <w:r w:rsidR="00844C31">
        <w:rPr>
          <w:sz w:val="28"/>
          <w:szCs w:val="28"/>
          <w:lang w:val="pt-BR"/>
        </w:rPr>
        <w:t>,</w:t>
      </w:r>
      <w:r w:rsidR="00D41909" w:rsidRPr="00D41909">
        <w:rPr>
          <w:spacing w:val="-2"/>
          <w:sz w:val="28"/>
          <w:szCs w:val="28"/>
          <w:lang w:val="pt-BR"/>
        </w:rPr>
        <w:t xml:space="preserve"> </w:t>
      </w:r>
      <w:r w:rsidR="00D41909" w:rsidRPr="00E30AC0">
        <w:rPr>
          <w:spacing w:val="-2"/>
          <w:sz w:val="28"/>
          <w:szCs w:val="28"/>
          <w:lang w:val="pt-BR"/>
        </w:rPr>
        <w:t>Phiếu nhận xét và Phiếu đánh giá hồ sơ</w:t>
      </w:r>
      <w:r w:rsidR="00844C31">
        <w:rPr>
          <w:spacing w:val="-2"/>
          <w:sz w:val="28"/>
          <w:szCs w:val="28"/>
          <w:lang w:val="pt-BR"/>
        </w:rPr>
        <w:t xml:space="preserve"> dự án áp dụng theo</w:t>
      </w:r>
      <w:r w:rsidR="00D41909" w:rsidRPr="00E30AC0">
        <w:rPr>
          <w:spacing w:val="-2"/>
          <w:sz w:val="28"/>
          <w:szCs w:val="28"/>
          <w:lang w:val="pt-BR"/>
        </w:rPr>
        <w:t xml:space="preserve"> Biểu B2.2a-NXDA và Biểu B2.2b-ĐGDA tại Phụ lục ban hành kèm theo Thông tư này.</w:t>
      </w:r>
    </w:p>
    <w:p w14:paraId="4CE9B86C" w14:textId="6B8A540C" w:rsidR="00CF442A" w:rsidRPr="00324FE9" w:rsidRDefault="00C80EC6">
      <w:pPr>
        <w:spacing w:before="120" w:after="120" w:line="276" w:lineRule="auto"/>
        <w:ind w:firstLine="720"/>
        <w:jc w:val="both"/>
        <w:rPr>
          <w:sz w:val="28"/>
          <w:szCs w:val="28"/>
          <w:lang w:val="pt-BR"/>
        </w:rPr>
      </w:pPr>
      <w:r w:rsidRPr="00324FE9">
        <w:rPr>
          <w:sz w:val="28"/>
          <w:szCs w:val="28"/>
          <w:lang w:val="pt-BR"/>
        </w:rPr>
        <w:t>b</w:t>
      </w:r>
      <w:r w:rsidR="00CF442A" w:rsidRPr="00324FE9">
        <w:rPr>
          <w:sz w:val="28"/>
          <w:szCs w:val="28"/>
          <w:lang w:val="pt-BR"/>
        </w:rPr>
        <w:t>) Đối với dự án KH&amp;CN</w:t>
      </w:r>
      <w:r w:rsidR="006C72BE" w:rsidRPr="00324FE9">
        <w:rPr>
          <w:sz w:val="28"/>
          <w:szCs w:val="28"/>
          <w:lang w:val="pt-BR"/>
        </w:rPr>
        <w:t>, hồ sơ đăng ký th</w:t>
      </w:r>
      <w:r w:rsidR="006B75BC" w:rsidRPr="00324FE9">
        <w:rPr>
          <w:sz w:val="28"/>
          <w:szCs w:val="28"/>
          <w:lang w:val="pt-BR"/>
        </w:rPr>
        <w:t>a</w:t>
      </w:r>
      <w:r w:rsidR="006C72BE" w:rsidRPr="00324FE9">
        <w:rPr>
          <w:sz w:val="28"/>
          <w:szCs w:val="28"/>
          <w:lang w:val="pt-BR"/>
        </w:rPr>
        <w:t>m</w:t>
      </w:r>
      <w:r w:rsidR="006B75BC" w:rsidRPr="00324FE9">
        <w:rPr>
          <w:sz w:val="28"/>
          <w:szCs w:val="28"/>
          <w:lang w:val="pt-BR"/>
        </w:rPr>
        <w:t xml:space="preserve"> gia tuyển chọn</w:t>
      </w:r>
      <w:r w:rsidR="004505B5" w:rsidRPr="00324FE9">
        <w:rPr>
          <w:sz w:val="28"/>
          <w:szCs w:val="28"/>
          <w:lang w:val="pt-BR"/>
        </w:rPr>
        <w:t>, giao trực tiếp</w:t>
      </w:r>
      <w:r w:rsidR="006B75BC" w:rsidRPr="00324FE9">
        <w:rPr>
          <w:sz w:val="28"/>
          <w:szCs w:val="28"/>
          <w:lang w:val="pt-BR"/>
        </w:rPr>
        <w:t xml:space="preserve"> </w:t>
      </w:r>
      <w:r w:rsidR="00160E86" w:rsidRPr="00324FE9">
        <w:rPr>
          <w:sz w:val="28"/>
          <w:szCs w:val="28"/>
          <w:lang w:val="pt-BR"/>
        </w:rPr>
        <w:t>tổ chức</w:t>
      </w:r>
      <w:r w:rsidR="00B86612" w:rsidRPr="00324FE9">
        <w:rPr>
          <w:sz w:val="28"/>
          <w:szCs w:val="28"/>
          <w:lang w:val="pt-BR"/>
        </w:rPr>
        <w:t xml:space="preserve">, cá nhân </w:t>
      </w:r>
      <w:r w:rsidR="006B75BC" w:rsidRPr="00324FE9">
        <w:rPr>
          <w:sz w:val="28"/>
          <w:szCs w:val="28"/>
          <w:lang w:val="pt-BR"/>
        </w:rPr>
        <w:t xml:space="preserve">thực hiện </w:t>
      </w:r>
      <w:r w:rsidR="0092355A" w:rsidRPr="00324FE9">
        <w:rPr>
          <w:sz w:val="28"/>
          <w:szCs w:val="28"/>
          <w:lang w:val="pt-BR"/>
        </w:rPr>
        <w:t xml:space="preserve">dự án KH&amp;CN thực hiện </w:t>
      </w:r>
      <w:r w:rsidR="006B75BC" w:rsidRPr="00324FE9">
        <w:rPr>
          <w:sz w:val="28"/>
          <w:szCs w:val="28"/>
          <w:lang w:val="pt-BR"/>
        </w:rPr>
        <w:t xml:space="preserve">theo quy định </w:t>
      </w:r>
      <w:r w:rsidR="00CD0E2D" w:rsidRPr="00324FE9">
        <w:rPr>
          <w:sz w:val="28"/>
          <w:szCs w:val="28"/>
          <w:lang w:val="pt-BR"/>
        </w:rPr>
        <w:t>tại</w:t>
      </w:r>
      <w:r w:rsidR="00823C45" w:rsidRPr="00324FE9">
        <w:rPr>
          <w:sz w:val="28"/>
          <w:szCs w:val="28"/>
          <w:lang w:val="pt-BR"/>
        </w:rPr>
        <w:t xml:space="preserve"> </w:t>
      </w:r>
      <w:r w:rsidR="000449DB" w:rsidRPr="00324FE9">
        <w:rPr>
          <w:sz w:val="28"/>
          <w:szCs w:val="28"/>
          <w:lang w:val="pt-BR"/>
        </w:rPr>
        <w:t>khoản</w:t>
      </w:r>
      <w:r w:rsidR="00550EEA" w:rsidRPr="00324FE9">
        <w:rPr>
          <w:sz w:val="28"/>
          <w:szCs w:val="28"/>
          <w:lang w:val="pt-BR"/>
        </w:rPr>
        <w:t xml:space="preserve"> 1, 2, </w:t>
      </w:r>
      <w:r w:rsidR="000875F2" w:rsidRPr="00324FE9">
        <w:rPr>
          <w:sz w:val="28"/>
          <w:szCs w:val="28"/>
          <w:lang w:val="pt-BR"/>
        </w:rPr>
        <w:t>4, 5,</w:t>
      </w:r>
      <w:r w:rsidR="000D2821" w:rsidRPr="00324FE9">
        <w:rPr>
          <w:sz w:val="28"/>
          <w:szCs w:val="28"/>
          <w:lang w:val="pt-BR"/>
        </w:rPr>
        <w:t xml:space="preserve"> 6</w:t>
      </w:r>
      <w:r w:rsidR="00B80028" w:rsidRPr="00324FE9">
        <w:rPr>
          <w:sz w:val="28"/>
          <w:szCs w:val="28"/>
          <w:lang w:val="pt-BR"/>
        </w:rPr>
        <w:t xml:space="preserve">, 7, 8, 9, 10, 11, </w:t>
      </w:r>
      <w:r w:rsidR="0002586D" w:rsidRPr="00324FE9">
        <w:rPr>
          <w:sz w:val="28"/>
          <w:szCs w:val="28"/>
          <w:lang w:val="pt-BR"/>
        </w:rPr>
        <w:t xml:space="preserve">12 và 14 Điều </w:t>
      </w:r>
      <w:r w:rsidR="00150223" w:rsidRPr="00324FE9">
        <w:rPr>
          <w:sz w:val="28"/>
          <w:szCs w:val="28"/>
          <w:lang w:val="pt-BR"/>
        </w:rPr>
        <w:t>5 Thông tư số 20/2023/TT-BKHCN</w:t>
      </w:r>
      <w:r w:rsidR="00DD1CF0" w:rsidRPr="00324FE9">
        <w:rPr>
          <w:sz w:val="28"/>
          <w:szCs w:val="28"/>
          <w:lang w:val="pt-BR"/>
        </w:rPr>
        <w:t>.</w:t>
      </w:r>
      <w:r w:rsidR="00FE48E9" w:rsidRPr="00324FE9">
        <w:rPr>
          <w:sz w:val="28"/>
          <w:szCs w:val="28"/>
          <w:lang w:val="pt-BR"/>
        </w:rPr>
        <w:t xml:space="preserve"> </w:t>
      </w:r>
      <w:r w:rsidR="00DD1CF0" w:rsidRPr="00324FE9">
        <w:rPr>
          <w:sz w:val="28"/>
          <w:szCs w:val="28"/>
          <w:lang w:val="pt-BR"/>
        </w:rPr>
        <w:t>N</w:t>
      </w:r>
      <w:r w:rsidR="00FE48E9" w:rsidRPr="00324FE9">
        <w:rPr>
          <w:sz w:val="28"/>
          <w:szCs w:val="28"/>
          <w:lang w:val="pt-BR"/>
        </w:rPr>
        <w:t>ộp</w:t>
      </w:r>
      <w:r w:rsidR="00937FF8" w:rsidRPr="00324FE9">
        <w:rPr>
          <w:sz w:val="28"/>
          <w:szCs w:val="28"/>
          <w:lang w:val="pt-BR"/>
        </w:rPr>
        <w:t>,</w:t>
      </w:r>
      <w:r w:rsidR="00FE48E9" w:rsidRPr="00324FE9">
        <w:rPr>
          <w:sz w:val="28"/>
          <w:szCs w:val="28"/>
          <w:lang w:val="pt-BR"/>
        </w:rPr>
        <w:t xml:space="preserve"> </w:t>
      </w:r>
      <w:r w:rsidR="002C0E44" w:rsidRPr="00324FE9">
        <w:rPr>
          <w:sz w:val="28"/>
          <w:szCs w:val="28"/>
          <w:lang w:val="pt-BR"/>
        </w:rPr>
        <w:t>mở hồ sơ</w:t>
      </w:r>
      <w:r w:rsidR="00937FF8" w:rsidRPr="00324FE9">
        <w:rPr>
          <w:sz w:val="28"/>
          <w:szCs w:val="28"/>
          <w:lang w:val="pt-BR"/>
        </w:rPr>
        <w:t>; t</w:t>
      </w:r>
      <w:r w:rsidR="0018177C" w:rsidRPr="00324FE9">
        <w:rPr>
          <w:sz w:val="28"/>
          <w:szCs w:val="28"/>
          <w:lang w:val="pt-BR"/>
        </w:rPr>
        <w:t>hành lập; p</w:t>
      </w:r>
      <w:r w:rsidR="0018177C" w:rsidRPr="00324FE9">
        <w:rPr>
          <w:sz w:val="28"/>
          <w:szCs w:val="28"/>
          <w:lang w:val="vi-VN"/>
        </w:rPr>
        <w:t>hương thức làm việc</w:t>
      </w:r>
      <w:r w:rsidR="0018177C" w:rsidRPr="00324FE9">
        <w:rPr>
          <w:sz w:val="28"/>
          <w:szCs w:val="28"/>
          <w:lang w:val="pt-BR"/>
        </w:rPr>
        <w:t>; t</w:t>
      </w:r>
      <w:r w:rsidR="0018177C" w:rsidRPr="00324FE9">
        <w:rPr>
          <w:sz w:val="28"/>
          <w:szCs w:val="28"/>
          <w:lang w:val="vi-VN"/>
        </w:rPr>
        <w:t>rình tự, thủ tục</w:t>
      </w:r>
      <w:r w:rsidR="00A212B1">
        <w:rPr>
          <w:sz w:val="28"/>
          <w:szCs w:val="28"/>
          <w:lang w:val="vi-VN"/>
        </w:rPr>
        <w:t>, nội dung</w:t>
      </w:r>
      <w:r w:rsidR="0018177C" w:rsidRPr="00324FE9">
        <w:rPr>
          <w:sz w:val="28"/>
          <w:szCs w:val="28"/>
          <w:lang w:val="vi-VN"/>
        </w:rPr>
        <w:t xml:space="preserve"> làm việc của Hội đồng tư vấn</w:t>
      </w:r>
      <w:r w:rsidR="0018177C" w:rsidRPr="00324FE9">
        <w:rPr>
          <w:sz w:val="28"/>
          <w:szCs w:val="28"/>
          <w:lang w:val="pt-BR"/>
        </w:rPr>
        <w:t xml:space="preserve"> </w:t>
      </w:r>
      <w:r w:rsidR="00937FF8" w:rsidRPr="00324FE9">
        <w:rPr>
          <w:sz w:val="28"/>
          <w:szCs w:val="28"/>
          <w:lang w:val="vi-VN"/>
        </w:rPr>
        <w:t>tuyển chọn, giao trực tiếp</w:t>
      </w:r>
      <w:r w:rsidR="0018177C" w:rsidRPr="00324FE9">
        <w:rPr>
          <w:sz w:val="28"/>
          <w:szCs w:val="28"/>
          <w:lang w:val="vi-VN"/>
        </w:rPr>
        <w:t xml:space="preserve"> </w:t>
      </w:r>
      <w:r w:rsidR="0018177C" w:rsidRPr="00324FE9">
        <w:rPr>
          <w:sz w:val="28"/>
          <w:szCs w:val="28"/>
          <w:lang w:val="pt-BR"/>
        </w:rPr>
        <w:t xml:space="preserve">thực hiện theo quy định tại </w:t>
      </w:r>
      <w:r w:rsidR="0018177C" w:rsidRPr="00324FE9">
        <w:rPr>
          <w:sz w:val="28"/>
          <w:szCs w:val="28"/>
          <w:lang w:val="pt-BR"/>
        </w:rPr>
        <w:lastRenderedPageBreak/>
        <w:t xml:space="preserve">Điều </w:t>
      </w:r>
      <w:r w:rsidR="00FF087F" w:rsidRPr="00324FE9">
        <w:rPr>
          <w:sz w:val="28"/>
          <w:szCs w:val="28"/>
          <w:lang w:val="pt-BR"/>
        </w:rPr>
        <w:t>6</w:t>
      </w:r>
      <w:r w:rsidR="0018177C" w:rsidRPr="00324FE9">
        <w:rPr>
          <w:sz w:val="28"/>
          <w:szCs w:val="28"/>
          <w:lang w:val="pt-BR"/>
        </w:rPr>
        <w:t xml:space="preserve">, Điều </w:t>
      </w:r>
      <w:r w:rsidR="00FF087F" w:rsidRPr="00324FE9">
        <w:rPr>
          <w:sz w:val="28"/>
          <w:szCs w:val="28"/>
          <w:lang w:val="pt-BR"/>
        </w:rPr>
        <w:t>7</w:t>
      </w:r>
      <w:r w:rsidR="00893C3B" w:rsidRPr="00324FE9">
        <w:rPr>
          <w:sz w:val="28"/>
          <w:szCs w:val="28"/>
          <w:lang w:val="pt-BR"/>
        </w:rPr>
        <w:t xml:space="preserve">, </w:t>
      </w:r>
      <w:r w:rsidR="00540263" w:rsidRPr="00324FE9">
        <w:rPr>
          <w:sz w:val="28"/>
          <w:szCs w:val="28"/>
          <w:lang w:val="pt-BR"/>
        </w:rPr>
        <w:t xml:space="preserve">khoản 1, 2, 3 </w:t>
      </w:r>
      <w:r w:rsidR="00893C3B" w:rsidRPr="00324FE9">
        <w:rPr>
          <w:sz w:val="28"/>
          <w:szCs w:val="28"/>
          <w:lang w:val="pt-BR"/>
        </w:rPr>
        <w:t xml:space="preserve">Điều 8, </w:t>
      </w:r>
      <w:r w:rsidR="00D04749" w:rsidRPr="00324FE9">
        <w:rPr>
          <w:sz w:val="28"/>
          <w:szCs w:val="28"/>
          <w:lang w:val="pt-BR"/>
        </w:rPr>
        <w:t>kho</w:t>
      </w:r>
      <w:r w:rsidR="00C1729C" w:rsidRPr="00324FE9">
        <w:rPr>
          <w:sz w:val="28"/>
          <w:szCs w:val="28"/>
          <w:lang w:val="pt-BR"/>
        </w:rPr>
        <w:t xml:space="preserve">ản 1, </w:t>
      </w:r>
      <w:r w:rsidR="00BB13A9" w:rsidRPr="00324FE9">
        <w:rPr>
          <w:sz w:val="28"/>
          <w:szCs w:val="28"/>
          <w:lang w:val="pt-BR"/>
        </w:rPr>
        <w:t>2</w:t>
      </w:r>
      <w:r w:rsidR="00C1729C" w:rsidRPr="00324FE9">
        <w:rPr>
          <w:sz w:val="28"/>
          <w:szCs w:val="28"/>
          <w:lang w:val="pt-BR"/>
        </w:rPr>
        <w:t xml:space="preserve"> </w:t>
      </w:r>
      <w:r w:rsidR="00893C3B" w:rsidRPr="00324FE9">
        <w:rPr>
          <w:sz w:val="28"/>
          <w:szCs w:val="28"/>
          <w:lang w:val="pt-BR"/>
        </w:rPr>
        <w:t>Điều 9</w:t>
      </w:r>
      <w:r w:rsidR="005D3EAD" w:rsidRPr="00324FE9">
        <w:rPr>
          <w:sz w:val="28"/>
          <w:szCs w:val="28"/>
          <w:lang w:val="pt-BR"/>
        </w:rPr>
        <w:t>, Điều 10</w:t>
      </w:r>
      <w:r w:rsidR="0018177C" w:rsidRPr="00324FE9">
        <w:rPr>
          <w:sz w:val="28"/>
          <w:szCs w:val="28"/>
          <w:lang w:val="pt-BR"/>
        </w:rPr>
        <w:t xml:space="preserve"> và Điều 1</w:t>
      </w:r>
      <w:r w:rsidR="00194E7C" w:rsidRPr="00324FE9">
        <w:rPr>
          <w:sz w:val="28"/>
          <w:szCs w:val="28"/>
          <w:lang w:val="pt-BR"/>
        </w:rPr>
        <w:t>1 Thông tư số 20/2023/TT-BKHCN</w:t>
      </w:r>
      <w:r w:rsidR="00344032" w:rsidRPr="00324FE9">
        <w:rPr>
          <w:sz w:val="28"/>
          <w:szCs w:val="28"/>
          <w:lang w:val="pt-BR"/>
        </w:rPr>
        <w:t>.</w:t>
      </w:r>
      <w:r w:rsidR="0002653E" w:rsidRPr="00324FE9">
        <w:rPr>
          <w:sz w:val="28"/>
          <w:szCs w:val="28"/>
          <w:lang w:val="pt-BR"/>
        </w:rPr>
        <w:t xml:space="preserve"> </w:t>
      </w:r>
      <w:r w:rsidR="00DB0981" w:rsidRPr="00324FE9">
        <w:rPr>
          <w:sz w:val="28"/>
          <w:szCs w:val="28"/>
          <w:lang w:val="pt-BR"/>
        </w:rPr>
        <w:t>Thuyết minh tổng quát dự án KH&amp;CN áp dụng theo Biểu A</w:t>
      </w:r>
      <w:r w:rsidR="00A03886" w:rsidRPr="00324FE9">
        <w:rPr>
          <w:sz w:val="28"/>
          <w:szCs w:val="28"/>
          <w:lang w:val="pt-BR"/>
        </w:rPr>
        <w:t>2-TMTQ.KHC</w:t>
      </w:r>
      <w:r w:rsidR="00B86612" w:rsidRPr="00324FE9">
        <w:rPr>
          <w:sz w:val="28"/>
          <w:szCs w:val="28"/>
          <w:lang w:val="pt-BR"/>
        </w:rPr>
        <w:t>N</w:t>
      </w:r>
      <w:r w:rsidR="00EC2F80" w:rsidRPr="00324FE9">
        <w:rPr>
          <w:sz w:val="28"/>
          <w:szCs w:val="28"/>
          <w:lang w:val="pt-BR"/>
        </w:rPr>
        <w:t xml:space="preserve">, </w:t>
      </w:r>
      <w:r w:rsidR="00EC2F80" w:rsidRPr="006C775C">
        <w:rPr>
          <w:sz w:val="28"/>
          <w:szCs w:val="28"/>
          <w:lang w:val="pt-BR"/>
        </w:rPr>
        <w:t xml:space="preserve">Phiếu đánh giá hồ sơ </w:t>
      </w:r>
      <w:r w:rsidR="002C5BC6">
        <w:rPr>
          <w:sz w:val="28"/>
          <w:szCs w:val="28"/>
          <w:lang w:val="pt-BR"/>
        </w:rPr>
        <w:t>dự án KH&amp;CN</w:t>
      </w:r>
      <w:r w:rsidR="00EC2F80" w:rsidRPr="006C775C">
        <w:rPr>
          <w:sz w:val="28"/>
          <w:szCs w:val="28"/>
          <w:lang w:val="pt-BR"/>
        </w:rPr>
        <w:t xml:space="preserve"> áp dụng theo Biểu B2-ĐG</w:t>
      </w:r>
      <w:r w:rsidR="0032298E" w:rsidRPr="006C775C">
        <w:rPr>
          <w:sz w:val="28"/>
          <w:szCs w:val="28"/>
          <w:lang w:val="pt-BR"/>
        </w:rPr>
        <w:t>KHCN</w:t>
      </w:r>
      <w:r w:rsidR="006F6C34" w:rsidRPr="00324FE9">
        <w:rPr>
          <w:sz w:val="28"/>
          <w:szCs w:val="28"/>
          <w:lang w:val="pt-BR"/>
        </w:rPr>
        <w:t xml:space="preserve"> t</w:t>
      </w:r>
      <w:r w:rsidR="00F03AE0" w:rsidRPr="00324FE9">
        <w:rPr>
          <w:sz w:val="28"/>
          <w:szCs w:val="28"/>
          <w:lang w:val="pt-BR"/>
        </w:rPr>
        <w:t xml:space="preserve">ại Phụ lục kèm theo Thông tư này. </w:t>
      </w:r>
      <w:r w:rsidR="00A03886" w:rsidRPr="00324FE9">
        <w:rPr>
          <w:sz w:val="28"/>
          <w:szCs w:val="28"/>
          <w:lang w:val="pt-BR"/>
        </w:rPr>
        <w:t xml:space="preserve"> </w:t>
      </w:r>
      <w:r w:rsidR="000449DB" w:rsidRPr="00324FE9">
        <w:rPr>
          <w:sz w:val="28"/>
          <w:szCs w:val="28"/>
          <w:lang w:val="pt-BR"/>
        </w:rPr>
        <w:t xml:space="preserve"> </w:t>
      </w:r>
      <w:r w:rsidR="00CD0E2D" w:rsidRPr="00324FE9">
        <w:rPr>
          <w:sz w:val="28"/>
          <w:szCs w:val="28"/>
          <w:lang w:val="pt-BR"/>
        </w:rPr>
        <w:t xml:space="preserve"> </w:t>
      </w:r>
    </w:p>
    <w:p w14:paraId="34539242" w14:textId="05C25082" w:rsidR="005E09FA" w:rsidRPr="00E30AC0" w:rsidRDefault="001309BD" w:rsidP="006C775C">
      <w:pPr>
        <w:spacing w:before="120" w:after="120" w:line="276" w:lineRule="auto"/>
        <w:ind w:firstLine="720"/>
        <w:jc w:val="both"/>
        <w:rPr>
          <w:spacing w:val="-2"/>
          <w:sz w:val="28"/>
          <w:szCs w:val="28"/>
          <w:lang w:val="pt-BR"/>
        </w:rPr>
      </w:pPr>
      <w:r>
        <w:rPr>
          <w:sz w:val="28"/>
          <w:szCs w:val="28"/>
          <w:lang w:val="pt-BR"/>
        </w:rPr>
        <w:t>c</w:t>
      </w:r>
      <w:r w:rsidR="00FA0E97">
        <w:rPr>
          <w:sz w:val="28"/>
          <w:szCs w:val="28"/>
          <w:lang w:val="pt-BR"/>
        </w:rPr>
        <w:t xml:space="preserve">) Đối với </w:t>
      </w:r>
      <w:r w:rsidR="00D110D9">
        <w:rPr>
          <w:sz w:val="28"/>
          <w:szCs w:val="28"/>
          <w:lang w:val="pt-BR"/>
        </w:rPr>
        <w:t xml:space="preserve">nhiệm vụ thuộc dự án KH&amp;CN </w:t>
      </w:r>
      <w:r w:rsidR="00E17579">
        <w:rPr>
          <w:sz w:val="28"/>
          <w:szCs w:val="28"/>
          <w:lang w:val="pt-BR"/>
        </w:rPr>
        <w:t>thực hiện theo quy định tại Thông tư số 20/</w:t>
      </w:r>
      <w:r w:rsidR="00D75BD5">
        <w:rPr>
          <w:sz w:val="28"/>
          <w:szCs w:val="28"/>
          <w:lang w:val="pt-BR"/>
        </w:rPr>
        <w:t>2023/TT-BKHCN</w:t>
      </w:r>
      <w:r w:rsidR="00A212B1">
        <w:rPr>
          <w:sz w:val="28"/>
          <w:szCs w:val="28"/>
          <w:lang w:val="pt-BR"/>
        </w:rPr>
        <w:t xml:space="preserve"> và </w:t>
      </w:r>
      <w:r w:rsidR="0080659F">
        <w:rPr>
          <w:sz w:val="28"/>
          <w:szCs w:val="28"/>
          <w:lang w:val="pt-BR"/>
        </w:rPr>
        <w:t>khoản 1 Điều 7 Thông tư số</w:t>
      </w:r>
      <w:r w:rsidR="00AB48D7">
        <w:rPr>
          <w:sz w:val="28"/>
          <w:szCs w:val="28"/>
          <w:lang w:val="pt-BR"/>
        </w:rPr>
        <w:t xml:space="preserve"> 18/2016/TT-BKHCN ngày 01 tháng 9 năm 2016 </w:t>
      </w:r>
      <w:r w:rsidR="0046478C">
        <w:rPr>
          <w:sz w:val="28"/>
          <w:szCs w:val="28"/>
          <w:lang w:val="pt-BR"/>
        </w:rPr>
        <w:t xml:space="preserve">của Bộ trưởng Bộ Khoa học và Công nghệ </w:t>
      </w:r>
      <w:r w:rsidR="00AB48D7">
        <w:rPr>
          <w:sz w:val="28"/>
          <w:szCs w:val="28"/>
          <w:lang w:val="pt-BR"/>
        </w:rPr>
        <w:t>h</w:t>
      </w:r>
      <w:r w:rsidR="0046478C">
        <w:rPr>
          <w:sz w:val="28"/>
          <w:szCs w:val="28"/>
          <w:lang w:val="pt-BR"/>
        </w:rPr>
        <w:t>ướng</w:t>
      </w:r>
      <w:r w:rsidR="00E8115C">
        <w:rPr>
          <w:sz w:val="28"/>
          <w:szCs w:val="28"/>
          <w:lang w:val="pt-BR"/>
        </w:rPr>
        <w:t xml:space="preserve"> quản lý dự án khoa học và công nghệ cấp quốc gia. </w:t>
      </w:r>
      <w:r w:rsidR="006F3130">
        <w:rPr>
          <w:spacing w:val="-2"/>
          <w:sz w:val="28"/>
          <w:szCs w:val="28"/>
          <w:lang w:val="pt-BR"/>
        </w:rPr>
        <w:t>T</w:t>
      </w:r>
      <w:r w:rsidR="005E09FA" w:rsidRPr="00E30AC0">
        <w:rPr>
          <w:spacing w:val="-2"/>
          <w:sz w:val="28"/>
          <w:szCs w:val="28"/>
          <w:lang w:val="pt-BR"/>
        </w:rPr>
        <w:t>huyết minh nhiệm vụ áp dụng theo</w:t>
      </w:r>
      <w:r w:rsidR="006F3130" w:rsidRPr="00E30AC0">
        <w:rPr>
          <w:sz w:val="28"/>
          <w:szCs w:val="28"/>
          <w:lang w:val="pt-BR"/>
        </w:rPr>
        <w:t xml:space="preserve"> </w:t>
      </w:r>
      <w:r w:rsidR="005E09FA" w:rsidRPr="00E30AC0">
        <w:rPr>
          <w:spacing w:val="-2"/>
          <w:sz w:val="28"/>
          <w:szCs w:val="28"/>
          <w:lang w:val="pt-BR"/>
        </w:rPr>
        <w:t xml:space="preserve">Biểu A2.1-TMĐT (đối với Thuyết minh </w:t>
      </w:r>
      <w:r w:rsidR="00260220">
        <w:rPr>
          <w:spacing w:val="-2"/>
          <w:sz w:val="28"/>
          <w:szCs w:val="28"/>
          <w:lang w:val="pt-BR"/>
        </w:rPr>
        <w:t>đề tài KH&amp;CN</w:t>
      </w:r>
      <w:r w:rsidR="005E09FA" w:rsidRPr="00E30AC0">
        <w:rPr>
          <w:spacing w:val="-2"/>
          <w:sz w:val="28"/>
          <w:szCs w:val="28"/>
          <w:lang w:val="pt-BR"/>
        </w:rPr>
        <w:t>) và Biểu A2.2-TMDA (đối với Thuyết minh dự án)</w:t>
      </w:r>
      <w:r w:rsidR="00A212B1">
        <w:rPr>
          <w:spacing w:val="-2"/>
          <w:sz w:val="28"/>
          <w:szCs w:val="28"/>
          <w:lang w:val="pt-BR"/>
        </w:rPr>
        <w:t>,</w:t>
      </w:r>
      <w:r w:rsidR="005E09FA" w:rsidRPr="00E30AC0">
        <w:rPr>
          <w:spacing w:val="-2"/>
          <w:sz w:val="28"/>
          <w:szCs w:val="28"/>
          <w:lang w:val="pt-BR"/>
        </w:rPr>
        <w:t xml:space="preserve"> Phiếu nhận xét và Phiếu đánh giá hồ sơ nhiệm vụ áp dụng theo Biểu 2.1a-NXĐT và Biểu B2.1b-ĐGĐT (đối với </w:t>
      </w:r>
      <w:r w:rsidR="00260220">
        <w:rPr>
          <w:spacing w:val="-2"/>
          <w:sz w:val="28"/>
          <w:szCs w:val="28"/>
          <w:lang w:val="pt-BR"/>
        </w:rPr>
        <w:t>đề tài KH&amp;CN</w:t>
      </w:r>
      <w:r w:rsidR="005E09FA" w:rsidRPr="00E30AC0">
        <w:rPr>
          <w:spacing w:val="-2"/>
          <w:sz w:val="28"/>
          <w:szCs w:val="28"/>
          <w:lang w:val="pt-BR"/>
        </w:rPr>
        <w:t>)</w:t>
      </w:r>
      <w:r w:rsidR="00A212B1">
        <w:rPr>
          <w:spacing w:val="-2"/>
          <w:sz w:val="28"/>
          <w:szCs w:val="28"/>
          <w:lang w:val="pt-BR"/>
        </w:rPr>
        <w:t>,</w:t>
      </w:r>
      <w:r w:rsidR="005E09FA" w:rsidRPr="00E30AC0">
        <w:rPr>
          <w:spacing w:val="-2"/>
          <w:sz w:val="28"/>
          <w:szCs w:val="28"/>
          <w:lang w:val="pt-BR"/>
        </w:rPr>
        <w:t xml:space="preserve"> Biểu B2.2a-NXDA và Biểu B2.2b-ĐGDA (đối với dự án) tại Phụ lục ban hành kèm theo Thông tư này.</w:t>
      </w:r>
      <w:r w:rsidR="005A5A7F">
        <w:rPr>
          <w:spacing w:val="-2"/>
          <w:sz w:val="28"/>
          <w:szCs w:val="28"/>
          <w:lang w:val="pt-BR"/>
        </w:rPr>
        <w:t xml:space="preserve"> </w:t>
      </w:r>
    </w:p>
    <w:p w14:paraId="5FDB2EC6" w14:textId="0B8BD757" w:rsidR="00F34E73" w:rsidRPr="00E30AC0" w:rsidRDefault="009A2A65" w:rsidP="006C775C">
      <w:pPr>
        <w:spacing w:before="120" w:after="120" w:line="276" w:lineRule="auto"/>
        <w:ind w:firstLine="720"/>
        <w:jc w:val="both"/>
        <w:rPr>
          <w:sz w:val="28"/>
          <w:szCs w:val="28"/>
          <w:lang w:val="pt-BR"/>
        </w:rPr>
      </w:pPr>
      <w:r w:rsidRPr="00E30AC0">
        <w:rPr>
          <w:spacing w:val="-2"/>
          <w:sz w:val="28"/>
          <w:szCs w:val="28"/>
          <w:lang w:val="pt-BR"/>
        </w:rPr>
        <w:t>3</w:t>
      </w:r>
      <w:r w:rsidR="00F34E73" w:rsidRPr="00E30AC0">
        <w:rPr>
          <w:sz w:val="28"/>
          <w:szCs w:val="28"/>
          <w:lang w:val="pt-BR"/>
        </w:rPr>
        <w:t xml:space="preserve">. Đại diện </w:t>
      </w:r>
      <w:r w:rsidR="0004596F" w:rsidRPr="00E30AC0">
        <w:rPr>
          <w:sz w:val="28"/>
          <w:szCs w:val="28"/>
          <w:lang w:val="pt-BR"/>
        </w:rPr>
        <w:t>Bộ Công Thương</w:t>
      </w:r>
      <w:r w:rsidR="006E60D7" w:rsidRPr="00E30AC0">
        <w:rPr>
          <w:sz w:val="28"/>
          <w:szCs w:val="28"/>
          <w:lang w:val="pt-BR"/>
        </w:rPr>
        <w:t>, Bộ Nông nghiệp và Phát triển nông thôn</w:t>
      </w:r>
      <w:r w:rsidR="00F34E73" w:rsidRPr="00E30AC0">
        <w:rPr>
          <w:sz w:val="28"/>
          <w:szCs w:val="28"/>
          <w:lang w:val="pt-BR"/>
        </w:rPr>
        <w:t xml:space="preserve"> là thành viên Hội đồng tư vấn xác định nhiệm vụ; thành viên Hội đồng tư vấn tuyển chọn, giao trực tiếp nhiệm vụ </w:t>
      </w:r>
      <w:r w:rsidR="00E4186B">
        <w:rPr>
          <w:sz w:val="28"/>
          <w:szCs w:val="28"/>
          <w:lang w:val="pt-BR"/>
        </w:rPr>
        <w:t xml:space="preserve">KH&amp;CN </w:t>
      </w:r>
      <w:r w:rsidR="00F34E73" w:rsidRPr="00E30AC0">
        <w:rPr>
          <w:sz w:val="28"/>
          <w:szCs w:val="28"/>
          <w:lang w:val="pt-BR"/>
        </w:rPr>
        <w:t>thuộc Chương trình thành phần</w:t>
      </w:r>
      <w:r w:rsidR="006E60D7" w:rsidRPr="00E30AC0">
        <w:rPr>
          <w:sz w:val="28"/>
          <w:szCs w:val="28"/>
          <w:lang w:val="pt-BR"/>
        </w:rPr>
        <w:t xml:space="preserve"> do </w:t>
      </w:r>
      <w:r w:rsidR="0004596F" w:rsidRPr="00E30AC0">
        <w:rPr>
          <w:sz w:val="28"/>
          <w:szCs w:val="28"/>
          <w:lang w:val="pt-BR"/>
        </w:rPr>
        <w:t>Bộ Công Thương</w:t>
      </w:r>
      <w:r w:rsidR="006E60D7" w:rsidRPr="00E30AC0">
        <w:rPr>
          <w:sz w:val="28"/>
          <w:szCs w:val="28"/>
          <w:lang w:val="pt-BR"/>
        </w:rPr>
        <w:t xml:space="preserve"> hoặc Bộ Nông nghiệp và Phát triển nông thôn chủ trì</w:t>
      </w:r>
      <w:r w:rsidR="00F34E73" w:rsidRPr="00E30AC0">
        <w:rPr>
          <w:sz w:val="28"/>
          <w:szCs w:val="28"/>
          <w:lang w:val="pt-BR"/>
        </w:rPr>
        <w:t>.</w:t>
      </w:r>
    </w:p>
    <w:p w14:paraId="7B80A72F" w14:textId="636458B8" w:rsidR="00097A72" w:rsidRPr="00E30AC0" w:rsidRDefault="00097A72" w:rsidP="006C775C">
      <w:pPr>
        <w:widowControl w:val="0"/>
        <w:spacing w:before="120" w:after="120" w:line="276" w:lineRule="auto"/>
        <w:ind w:firstLine="720"/>
        <w:jc w:val="both"/>
        <w:rPr>
          <w:rFonts w:eastAsia="Arial"/>
          <w:b/>
          <w:spacing w:val="-6"/>
          <w:sz w:val="28"/>
          <w:szCs w:val="28"/>
          <w:lang w:val="pt-BR"/>
        </w:rPr>
      </w:pPr>
      <w:r w:rsidRPr="00E30AC0">
        <w:rPr>
          <w:rFonts w:eastAsia="Arial"/>
          <w:b/>
          <w:spacing w:val="-6"/>
          <w:sz w:val="28"/>
          <w:szCs w:val="28"/>
          <w:lang w:val="pt-BR"/>
        </w:rPr>
        <w:t xml:space="preserve">Điều </w:t>
      </w:r>
      <w:r w:rsidR="00933F1F" w:rsidRPr="00E30AC0">
        <w:rPr>
          <w:rFonts w:eastAsia="Arial"/>
          <w:b/>
          <w:spacing w:val="-6"/>
          <w:sz w:val="28"/>
          <w:szCs w:val="28"/>
          <w:lang w:val="pt-BR"/>
        </w:rPr>
        <w:t>10</w:t>
      </w:r>
      <w:r w:rsidRPr="00E30AC0">
        <w:rPr>
          <w:rFonts w:eastAsia="Arial"/>
          <w:b/>
          <w:spacing w:val="-6"/>
          <w:sz w:val="28"/>
          <w:szCs w:val="28"/>
          <w:lang w:val="pt-BR"/>
        </w:rPr>
        <w:t xml:space="preserve">. </w:t>
      </w:r>
      <w:r w:rsidR="00107769" w:rsidRPr="00E30AC0">
        <w:rPr>
          <w:rFonts w:eastAsia="Arial"/>
          <w:b/>
          <w:spacing w:val="-6"/>
          <w:sz w:val="28"/>
          <w:szCs w:val="28"/>
          <w:lang w:val="pt-BR"/>
        </w:rPr>
        <w:t>H</w:t>
      </w:r>
      <w:r w:rsidRPr="00E30AC0">
        <w:rPr>
          <w:rFonts w:eastAsia="Arial"/>
          <w:b/>
          <w:spacing w:val="-6"/>
          <w:sz w:val="28"/>
          <w:szCs w:val="28"/>
          <w:lang w:val="pt-BR"/>
        </w:rPr>
        <w:t xml:space="preserve">ợp đồng thực hiện </w:t>
      </w:r>
      <w:r w:rsidR="003969F1" w:rsidRPr="00E30AC0">
        <w:rPr>
          <w:rFonts w:eastAsia="Arial"/>
          <w:b/>
          <w:spacing w:val="-6"/>
          <w:sz w:val="28"/>
          <w:szCs w:val="28"/>
          <w:lang w:val="pt-BR"/>
        </w:rPr>
        <w:t xml:space="preserve">nhiệm vụ </w:t>
      </w:r>
      <w:r w:rsidR="001F57DB">
        <w:rPr>
          <w:rFonts w:eastAsia="Arial"/>
          <w:b/>
          <w:spacing w:val="-6"/>
          <w:sz w:val="28"/>
          <w:szCs w:val="28"/>
          <w:lang w:val="pt-BR"/>
        </w:rPr>
        <w:t xml:space="preserve">KH&amp;CN </w:t>
      </w:r>
      <w:r w:rsidR="00E8741F" w:rsidRPr="00E30AC0">
        <w:rPr>
          <w:rFonts w:eastAsia="Arial"/>
          <w:b/>
          <w:spacing w:val="-6"/>
          <w:sz w:val="28"/>
          <w:szCs w:val="28"/>
          <w:lang w:val="pt-BR"/>
        </w:rPr>
        <w:t>thuộc Chương trình</w:t>
      </w:r>
      <w:r w:rsidR="006A48CA" w:rsidRPr="00E30AC0">
        <w:rPr>
          <w:rFonts w:eastAsia="Arial"/>
          <w:b/>
          <w:spacing w:val="-6"/>
          <w:sz w:val="28"/>
          <w:szCs w:val="28"/>
          <w:lang w:val="pt-BR"/>
        </w:rPr>
        <w:t xml:space="preserve"> công nghệ cao</w:t>
      </w:r>
    </w:p>
    <w:p w14:paraId="119AA978" w14:textId="7F40354D" w:rsidR="00097A72" w:rsidRPr="00E30AC0" w:rsidRDefault="000E425B" w:rsidP="006C775C">
      <w:pPr>
        <w:widowControl w:val="0"/>
        <w:spacing w:before="120" w:after="120" w:line="276" w:lineRule="auto"/>
        <w:ind w:firstLine="720"/>
        <w:jc w:val="both"/>
        <w:rPr>
          <w:sz w:val="28"/>
          <w:szCs w:val="28"/>
          <w:lang w:val="pt-BR"/>
        </w:rPr>
      </w:pPr>
      <w:r w:rsidRPr="00E30AC0">
        <w:rPr>
          <w:sz w:val="28"/>
          <w:szCs w:val="28"/>
          <w:lang w:val="pt-BR"/>
        </w:rPr>
        <w:t>1</w:t>
      </w:r>
      <w:r w:rsidR="00097A72" w:rsidRPr="00E30AC0">
        <w:rPr>
          <w:sz w:val="28"/>
          <w:szCs w:val="28"/>
          <w:lang w:val="pt-BR"/>
        </w:rPr>
        <w:t>. Quyết định phê duyệt</w:t>
      </w:r>
      <w:r w:rsidR="00EE4E42" w:rsidRPr="006C775C">
        <w:rPr>
          <w:sz w:val="28"/>
          <w:szCs w:val="28"/>
          <w:lang w:val="vi-VN"/>
        </w:rPr>
        <w:t xml:space="preserve"> </w:t>
      </w:r>
      <w:r w:rsidR="00EE4E42" w:rsidRPr="00E30AC0">
        <w:rPr>
          <w:sz w:val="28"/>
          <w:szCs w:val="28"/>
          <w:lang w:val="vi-VN"/>
        </w:rPr>
        <w:t xml:space="preserve">tổ chức chủ trì, chủ nhiệm nhiệm vụ, kinh phí, phương thức khoán chi và </w:t>
      </w:r>
      <w:r w:rsidR="00EE4E42" w:rsidRPr="0086776E">
        <w:rPr>
          <w:sz w:val="28"/>
          <w:szCs w:val="28"/>
          <w:lang w:val="vi-VN"/>
        </w:rPr>
        <w:t xml:space="preserve">thời gian thực hiện </w:t>
      </w:r>
      <w:r w:rsidR="00097A72" w:rsidRPr="0086776E">
        <w:rPr>
          <w:sz w:val="28"/>
          <w:szCs w:val="28"/>
          <w:lang w:val="pt-BR"/>
        </w:rPr>
        <w:t>nhiệm vụ</w:t>
      </w:r>
      <w:r w:rsidR="00F16073" w:rsidRPr="0086776E">
        <w:rPr>
          <w:sz w:val="28"/>
          <w:szCs w:val="28"/>
          <w:lang w:val="pt-BR"/>
        </w:rPr>
        <w:t xml:space="preserve"> </w:t>
      </w:r>
      <w:r w:rsidR="001F57DB" w:rsidRPr="0086776E">
        <w:rPr>
          <w:sz w:val="28"/>
          <w:szCs w:val="28"/>
          <w:lang w:val="pt-BR"/>
        </w:rPr>
        <w:t xml:space="preserve">KH&amp;CN </w:t>
      </w:r>
      <w:r w:rsidR="00F16073" w:rsidRPr="0086776E">
        <w:rPr>
          <w:sz w:val="28"/>
          <w:szCs w:val="28"/>
          <w:lang w:val="pt-BR"/>
        </w:rPr>
        <w:t>thuộc</w:t>
      </w:r>
      <w:r w:rsidR="00097A72" w:rsidRPr="0086776E">
        <w:rPr>
          <w:sz w:val="28"/>
          <w:szCs w:val="28"/>
          <w:lang w:val="pt-BR"/>
        </w:rPr>
        <w:t xml:space="preserve"> Chương trình </w:t>
      </w:r>
      <w:r w:rsidR="006A48CA" w:rsidRPr="0086776E">
        <w:rPr>
          <w:sz w:val="28"/>
          <w:szCs w:val="28"/>
          <w:lang w:val="pt-BR"/>
        </w:rPr>
        <w:t xml:space="preserve">công nghệ cao </w:t>
      </w:r>
      <w:r w:rsidR="00097A72" w:rsidRPr="0086776E">
        <w:rPr>
          <w:sz w:val="28"/>
          <w:szCs w:val="28"/>
          <w:lang w:val="pt-BR"/>
        </w:rPr>
        <w:t>là căn cứ cho việc ký kết hợp đồng thực hiện nhiệm vụ</w:t>
      </w:r>
      <w:r w:rsidR="001F57DB" w:rsidRPr="006C775C">
        <w:rPr>
          <w:sz w:val="28"/>
          <w:szCs w:val="28"/>
          <w:lang w:val="pt-BR"/>
        </w:rPr>
        <w:t xml:space="preserve"> KH&amp;CN</w:t>
      </w:r>
      <w:r w:rsidR="00F16073" w:rsidRPr="0086776E">
        <w:rPr>
          <w:sz w:val="28"/>
          <w:szCs w:val="28"/>
          <w:lang w:val="pt-BR"/>
        </w:rPr>
        <w:t xml:space="preserve"> thuộc</w:t>
      </w:r>
      <w:r w:rsidR="00097A72" w:rsidRPr="0086776E">
        <w:rPr>
          <w:sz w:val="28"/>
          <w:szCs w:val="28"/>
          <w:lang w:val="pt-BR"/>
        </w:rPr>
        <w:t xml:space="preserve"> Chương trình </w:t>
      </w:r>
      <w:r w:rsidR="005F43BB" w:rsidRPr="0086776E">
        <w:rPr>
          <w:sz w:val="28"/>
          <w:szCs w:val="28"/>
          <w:lang w:val="pt-BR"/>
        </w:rPr>
        <w:t xml:space="preserve">công nghệ cao </w:t>
      </w:r>
      <w:r w:rsidR="00097A72" w:rsidRPr="0086776E">
        <w:rPr>
          <w:sz w:val="28"/>
          <w:szCs w:val="28"/>
          <w:lang w:val="pt-BR"/>
        </w:rPr>
        <w:t>(sau đây</w:t>
      </w:r>
      <w:r w:rsidR="00097A72" w:rsidRPr="00E30AC0">
        <w:rPr>
          <w:sz w:val="28"/>
          <w:szCs w:val="28"/>
          <w:lang w:val="pt-BR"/>
        </w:rPr>
        <w:t xml:space="preserve"> viết tắt là hợp đồng).</w:t>
      </w:r>
    </w:p>
    <w:p w14:paraId="75640994" w14:textId="4E4A477E" w:rsidR="00097A72" w:rsidRPr="00E30AC0" w:rsidRDefault="00097A72" w:rsidP="006C775C">
      <w:pPr>
        <w:widowControl w:val="0"/>
        <w:spacing w:before="120" w:after="120" w:line="276" w:lineRule="auto"/>
        <w:ind w:firstLine="720"/>
        <w:jc w:val="both"/>
        <w:rPr>
          <w:sz w:val="28"/>
          <w:szCs w:val="28"/>
          <w:lang w:val="pt-BR"/>
        </w:rPr>
      </w:pPr>
      <w:r w:rsidRPr="00E30AC0">
        <w:rPr>
          <w:sz w:val="28"/>
          <w:szCs w:val="28"/>
          <w:lang w:val="pt-BR"/>
        </w:rPr>
        <w:t>2. Bộ Khoa học và Công nghệ</w:t>
      </w:r>
      <w:r w:rsidR="00973413" w:rsidRPr="00E30AC0">
        <w:rPr>
          <w:sz w:val="28"/>
          <w:szCs w:val="28"/>
          <w:lang w:val="pt-BR"/>
        </w:rPr>
        <w:t xml:space="preserve"> </w:t>
      </w:r>
      <w:r w:rsidRPr="00E30AC0">
        <w:rPr>
          <w:sz w:val="28"/>
          <w:szCs w:val="28"/>
          <w:lang w:val="pt-BR"/>
        </w:rPr>
        <w:t xml:space="preserve">tổ chức ký hợp đồng </w:t>
      </w:r>
      <w:r w:rsidR="00B14F10" w:rsidRPr="00E30AC0">
        <w:rPr>
          <w:sz w:val="28"/>
          <w:szCs w:val="28"/>
          <w:lang w:val="pt-BR"/>
        </w:rPr>
        <w:t xml:space="preserve">với </w:t>
      </w:r>
      <w:r w:rsidR="0060075D">
        <w:rPr>
          <w:sz w:val="28"/>
          <w:szCs w:val="28"/>
          <w:lang w:val="pt-BR"/>
        </w:rPr>
        <w:t>t</w:t>
      </w:r>
      <w:r w:rsidR="0060075D" w:rsidRPr="00E30AC0">
        <w:rPr>
          <w:sz w:val="28"/>
          <w:szCs w:val="28"/>
          <w:lang w:val="pt-BR"/>
        </w:rPr>
        <w:t xml:space="preserve">ổ </w:t>
      </w:r>
      <w:r w:rsidR="00B14F10" w:rsidRPr="00E30AC0">
        <w:rPr>
          <w:sz w:val="28"/>
          <w:szCs w:val="28"/>
          <w:lang w:val="pt-BR"/>
        </w:rPr>
        <w:t>chức ch</w:t>
      </w:r>
      <w:r w:rsidR="00C555E3" w:rsidRPr="00E30AC0">
        <w:rPr>
          <w:sz w:val="28"/>
          <w:szCs w:val="28"/>
          <w:lang w:val="pt-BR"/>
        </w:rPr>
        <w:t>ủ trì</w:t>
      </w:r>
      <w:r w:rsidR="0013233D" w:rsidRPr="00E30AC0">
        <w:rPr>
          <w:sz w:val="28"/>
          <w:szCs w:val="28"/>
          <w:lang w:val="pt-BR"/>
        </w:rPr>
        <w:t>.</w:t>
      </w:r>
      <w:r w:rsidRPr="00E30AC0">
        <w:rPr>
          <w:sz w:val="28"/>
          <w:szCs w:val="28"/>
          <w:lang w:val="pt-BR"/>
        </w:rPr>
        <w:t xml:space="preserve"> Đại diện Bộ Khoa học và Công nghệ là Bên giao, tổ chức chủ trì là Bên nhận.</w:t>
      </w:r>
    </w:p>
    <w:p w14:paraId="6925B076" w14:textId="7AC1072A" w:rsidR="00097A72" w:rsidRPr="00E30AC0" w:rsidRDefault="00097A72" w:rsidP="006C775C">
      <w:pPr>
        <w:widowControl w:val="0"/>
        <w:spacing w:before="120" w:after="120" w:line="276" w:lineRule="auto"/>
        <w:ind w:firstLine="720"/>
        <w:jc w:val="both"/>
        <w:rPr>
          <w:sz w:val="28"/>
          <w:szCs w:val="28"/>
          <w:lang w:val="pt-BR"/>
        </w:rPr>
      </w:pPr>
      <w:r w:rsidRPr="00E30AC0">
        <w:rPr>
          <w:sz w:val="28"/>
          <w:szCs w:val="28"/>
          <w:lang w:val="pt-BR"/>
        </w:rPr>
        <w:t xml:space="preserve">Mẫu Hợp đồng </w:t>
      </w:r>
      <w:r w:rsidR="002F3696" w:rsidRPr="00E30AC0">
        <w:rPr>
          <w:sz w:val="28"/>
          <w:szCs w:val="28"/>
          <w:lang w:val="pt-BR"/>
        </w:rPr>
        <w:t xml:space="preserve">nghiên cứu khoa học và phát triển công nghệ </w:t>
      </w:r>
      <w:r w:rsidRPr="00E30AC0">
        <w:rPr>
          <w:sz w:val="28"/>
          <w:szCs w:val="28"/>
          <w:lang w:val="pt-BR"/>
        </w:rPr>
        <w:t xml:space="preserve">do </w:t>
      </w:r>
      <w:r w:rsidR="002F3696" w:rsidRPr="00E30AC0">
        <w:rPr>
          <w:sz w:val="28"/>
          <w:szCs w:val="28"/>
          <w:lang w:val="pt-BR"/>
        </w:rPr>
        <w:t xml:space="preserve">Bộ trưởng </w:t>
      </w:r>
      <w:r w:rsidRPr="00E30AC0">
        <w:rPr>
          <w:sz w:val="28"/>
          <w:szCs w:val="28"/>
          <w:lang w:val="pt-BR"/>
        </w:rPr>
        <w:t>Bộ Khoa học và Công nghệ ban hành</w:t>
      </w:r>
      <w:r w:rsidR="00ED6978" w:rsidRPr="00E30AC0">
        <w:rPr>
          <w:sz w:val="28"/>
          <w:szCs w:val="28"/>
          <w:lang w:val="pt-BR"/>
        </w:rPr>
        <w:t>.</w:t>
      </w:r>
      <w:r w:rsidRPr="00E30AC0">
        <w:rPr>
          <w:sz w:val="28"/>
          <w:szCs w:val="28"/>
          <w:lang w:val="pt-BR"/>
        </w:rPr>
        <w:t xml:space="preserve"> </w:t>
      </w:r>
    </w:p>
    <w:p w14:paraId="32F2FB84" w14:textId="5A3CCC1E" w:rsidR="00097A72" w:rsidRPr="00E30AC0" w:rsidRDefault="006A4C93" w:rsidP="006C775C">
      <w:pPr>
        <w:widowControl w:val="0"/>
        <w:spacing w:before="120" w:after="120" w:line="276" w:lineRule="auto"/>
        <w:ind w:firstLine="720"/>
        <w:jc w:val="both"/>
        <w:rPr>
          <w:sz w:val="28"/>
          <w:szCs w:val="28"/>
          <w:lang w:val="pt-BR"/>
        </w:rPr>
      </w:pPr>
      <w:r w:rsidRPr="00E30AC0">
        <w:rPr>
          <w:sz w:val="28"/>
          <w:szCs w:val="28"/>
          <w:lang w:val="pt-BR"/>
        </w:rPr>
        <w:t>3</w:t>
      </w:r>
      <w:r w:rsidR="00097A72" w:rsidRPr="00E30AC0">
        <w:rPr>
          <w:sz w:val="28"/>
          <w:szCs w:val="28"/>
          <w:lang w:val="pt-BR"/>
        </w:rPr>
        <w:t xml:space="preserve">. Tổ chức chủ trì có nghĩa vụ và trách nhiệm tổ chức triển khai thực hiện nhiệm vụ theo đúng mục tiêu, nội dung, tiến độ và sử dụng hiệu quả kinh phí được cấp phù hợp với hợp đồng. </w:t>
      </w:r>
    </w:p>
    <w:p w14:paraId="2EA7CB2D" w14:textId="372069AB" w:rsidR="00097A72" w:rsidRPr="006C775C" w:rsidRDefault="00097A72" w:rsidP="006C775C">
      <w:pPr>
        <w:spacing w:before="120" w:after="120" w:line="276" w:lineRule="auto"/>
        <w:ind w:firstLine="720"/>
        <w:jc w:val="both"/>
        <w:rPr>
          <w:rFonts w:ascii="Times New Roman Bold" w:eastAsia="Arial" w:hAnsi="Times New Roman Bold"/>
          <w:b/>
          <w:spacing w:val="-6"/>
          <w:sz w:val="28"/>
          <w:szCs w:val="28"/>
          <w:lang w:val="vi-VN"/>
        </w:rPr>
      </w:pPr>
      <w:r w:rsidRPr="006C775C">
        <w:rPr>
          <w:rFonts w:ascii="Times New Roman Bold" w:eastAsia="Arial" w:hAnsi="Times New Roman Bold"/>
          <w:b/>
          <w:spacing w:val="-6"/>
          <w:sz w:val="28"/>
          <w:szCs w:val="28"/>
          <w:lang w:val="vi-VN"/>
        </w:rPr>
        <w:t xml:space="preserve">Điều </w:t>
      </w:r>
      <w:r w:rsidR="00933F1F" w:rsidRPr="006C775C">
        <w:rPr>
          <w:rFonts w:ascii="Times New Roman Bold" w:eastAsia="Arial" w:hAnsi="Times New Roman Bold"/>
          <w:b/>
          <w:spacing w:val="-6"/>
          <w:sz w:val="28"/>
          <w:szCs w:val="28"/>
          <w:lang w:val="pt-BR"/>
        </w:rPr>
        <w:t>11</w:t>
      </w:r>
      <w:r w:rsidRPr="006C775C">
        <w:rPr>
          <w:rFonts w:ascii="Times New Roman Bold" w:eastAsia="Arial" w:hAnsi="Times New Roman Bold"/>
          <w:b/>
          <w:spacing w:val="-6"/>
          <w:sz w:val="28"/>
          <w:szCs w:val="28"/>
          <w:lang w:val="vi-VN"/>
        </w:rPr>
        <w:t xml:space="preserve">. Điều chỉnh, kiểm tra, đánh giá định kỳ và chấm dứt hợp đồng trong quá trình thực hiện </w:t>
      </w:r>
      <w:r w:rsidR="003969F1" w:rsidRPr="006C775C">
        <w:rPr>
          <w:rFonts w:ascii="Times New Roman Bold" w:eastAsia="Arial" w:hAnsi="Times New Roman Bold"/>
          <w:b/>
          <w:spacing w:val="-6"/>
          <w:sz w:val="28"/>
          <w:szCs w:val="28"/>
          <w:lang w:val="pt-BR"/>
        </w:rPr>
        <w:t xml:space="preserve">nhiệm vụ </w:t>
      </w:r>
      <w:r w:rsidR="004F74AF" w:rsidRPr="006C775C">
        <w:rPr>
          <w:rFonts w:ascii="Times New Roman Bold" w:eastAsia="Arial" w:hAnsi="Times New Roman Bold"/>
          <w:b/>
          <w:spacing w:val="-6"/>
          <w:sz w:val="28"/>
          <w:szCs w:val="28"/>
          <w:lang w:val="pt-BR"/>
        </w:rPr>
        <w:t xml:space="preserve">KH&amp;CN </w:t>
      </w:r>
      <w:r w:rsidR="00D01E5B" w:rsidRPr="006C775C">
        <w:rPr>
          <w:rFonts w:ascii="Times New Roman Bold" w:eastAsia="Arial" w:hAnsi="Times New Roman Bold"/>
          <w:b/>
          <w:spacing w:val="-6"/>
          <w:sz w:val="28"/>
          <w:szCs w:val="28"/>
          <w:lang w:val="pt-BR"/>
        </w:rPr>
        <w:t>thuộc Chương trình</w:t>
      </w:r>
      <w:r w:rsidR="005F43BB" w:rsidRPr="006C775C">
        <w:rPr>
          <w:rFonts w:ascii="Times New Roman Bold" w:eastAsia="Arial" w:hAnsi="Times New Roman Bold"/>
          <w:b/>
          <w:spacing w:val="-6"/>
          <w:sz w:val="28"/>
          <w:szCs w:val="28"/>
          <w:lang w:val="pt-BR"/>
        </w:rPr>
        <w:t xml:space="preserve"> công nghệ cao</w:t>
      </w:r>
    </w:p>
    <w:p w14:paraId="762A371D" w14:textId="12A59560" w:rsidR="00097A72" w:rsidRPr="00F0247D" w:rsidRDefault="00097A72" w:rsidP="006C775C">
      <w:pPr>
        <w:spacing w:before="120" w:after="120" w:line="276" w:lineRule="auto"/>
        <w:ind w:firstLine="720"/>
        <w:jc w:val="both"/>
        <w:rPr>
          <w:sz w:val="28"/>
          <w:szCs w:val="28"/>
          <w:lang w:val="vi-VN"/>
        </w:rPr>
      </w:pPr>
      <w:r w:rsidRPr="00E30AC0">
        <w:rPr>
          <w:sz w:val="28"/>
          <w:szCs w:val="28"/>
          <w:lang w:val="vi-VN"/>
        </w:rPr>
        <w:t xml:space="preserve">1. Trong quá trình thực hiện, </w:t>
      </w:r>
      <w:r w:rsidRPr="00F0247D">
        <w:rPr>
          <w:sz w:val="28"/>
          <w:szCs w:val="28"/>
          <w:lang w:val="vi-VN"/>
        </w:rPr>
        <w:t xml:space="preserve">tổ chức chủ trì có thể gửi kiến nghị bằng văn bản về Bộ Khoa học và Công nghệ về việc giải trình bổ sung hoặc điều chỉnh nội dung, </w:t>
      </w:r>
      <w:r w:rsidR="00014C45" w:rsidRPr="00F0247D">
        <w:rPr>
          <w:sz w:val="28"/>
          <w:szCs w:val="28"/>
          <w:lang w:val="vi-VN"/>
        </w:rPr>
        <w:t xml:space="preserve">sản phẩm, </w:t>
      </w:r>
      <w:r w:rsidRPr="00F0247D">
        <w:rPr>
          <w:sz w:val="28"/>
          <w:szCs w:val="28"/>
          <w:lang w:val="vi-VN"/>
        </w:rPr>
        <w:t xml:space="preserve">thời </w:t>
      </w:r>
      <w:r w:rsidR="00014C45" w:rsidRPr="00F0247D">
        <w:rPr>
          <w:sz w:val="28"/>
          <w:szCs w:val="28"/>
          <w:lang w:val="vi-VN"/>
        </w:rPr>
        <w:t>gian</w:t>
      </w:r>
      <w:r w:rsidRPr="00F0247D">
        <w:rPr>
          <w:sz w:val="28"/>
          <w:szCs w:val="28"/>
          <w:lang w:val="vi-VN"/>
        </w:rPr>
        <w:t xml:space="preserve"> thực hiện nhiệm vụ</w:t>
      </w:r>
      <w:r w:rsidR="00C36C32" w:rsidRPr="006C775C">
        <w:rPr>
          <w:sz w:val="28"/>
          <w:szCs w:val="28"/>
          <w:lang w:val="vi-VN"/>
        </w:rPr>
        <w:t xml:space="preserve"> </w:t>
      </w:r>
      <w:r w:rsidR="004F74AF">
        <w:rPr>
          <w:sz w:val="28"/>
          <w:szCs w:val="28"/>
          <w:lang w:val="vi-VN"/>
        </w:rPr>
        <w:t xml:space="preserve">KH&amp;CN </w:t>
      </w:r>
      <w:r w:rsidR="00C36C32" w:rsidRPr="006C775C">
        <w:rPr>
          <w:sz w:val="28"/>
          <w:szCs w:val="28"/>
          <w:lang w:val="vi-VN"/>
        </w:rPr>
        <w:t>thuộc</w:t>
      </w:r>
      <w:r w:rsidRPr="00F0247D">
        <w:rPr>
          <w:sz w:val="28"/>
          <w:szCs w:val="28"/>
          <w:lang w:val="vi-VN"/>
        </w:rPr>
        <w:t xml:space="preserve"> Chương trình</w:t>
      </w:r>
      <w:r w:rsidR="000466ED" w:rsidRPr="00F0247D">
        <w:rPr>
          <w:sz w:val="28"/>
          <w:szCs w:val="28"/>
          <w:lang w:val="vi-VN"/>
        </w:rPr>
        <w:t xml:space="preserve"> công nghệ cao</w:t>
      </w:r>
      <w:r w:rsidRPr="00F0247D">
        <w:rPr>
          <w:sz w:val="28"/>
          <w:szCs w:val="28"/>
          <w:lang w:val="vi-VN"/>
        </w:rPr>
        <w:t xml:space="preserve">. </w:t>
      </w:r>
    </w:p>
    <w:p w14:paraId="59491A21" w14:textId="75604D3A" w:rsidR="00F34E73" w:rsidRPr="00F0247D" w:rsidRDefault="00F34E73" w:rsidP="006C775C">
      <w:pPr>
        <w:widowControl w:val="0"/>
        <w:spacing w:before="120" w:after="120" w:line="276" w:lineRule="auto"/>
        <w:ind w:firstLine="720"/>
        <w:jc w:val="both"/>
        <w:rPr>
          <w:sz w:val="28"/>
          <w:szCs w:val="28"/>
          <w:lang w:val="vi-VN"/>
        </w:rPr>
      </w:pPr>
      <w:r w:rsidRPr="00F0247D">
        <w:rPr>
          <w:sz w:val="28"/>
          <w:szCs w:val="28"/>
          <w:lang w:val="vi-VN"/>
        </w:rPr>
        <w:lastRenderedPageBreak/>
        <w:t>Bộ Khoa học và Công nghệ chịu trách nhiệm tổ chức thẩm định, phê duyệt việc bổ sung, điều chỉnh nhiệm vụ</w:t>
      </w:r>
      <w:r w:rsidR="004F74AF">
        <w:rPr>
          <w:sz w:val="28"/>
          <w:szCs w:val="28"/>
          <w:lang w:val="vi-VN"/>
        </w:rPr>
        <w:t xml:space="preserve"> KH&amp;CN</w:t>
      </w:r>
      <w:r w:rsidR="00C36C32" w:rsidRPr="006C775C">
        <w:rPr>
          <w:sz w:val="28"/>
          <w:szCs w:val="28"/>
          <w:lang w:val="vi-VN"/>
        </w:rPr>
        <w:t xml:space="preserve"> thuộc</w:t>
      </w:r>
      <w:r w:rsidRPr="00F0247D">
        <w:rPr>
          <w:sz w:val="28"/>
          <w:szCs w:val="28"/>
          <w:lang w:val="vi-VN"/>
        </w:rPr>
        <w:t xml:space="preserve"> Chương trình </w:t>
      </w:r>
      <w:r w:rsidR="000466ED" w:rsidRPr="00F0247D">
        <w:rPr>
          <w:sz w:val="28"/>
          <w:szCs w:val="28"/>
          <w:lang w:val="vi-VN"/>
        </w:rPr>
        <w:t xml:space="preserve">công nghệ cao </w:t>
      </w:r>
      <w:r w:rsidRPr="00F0247D">
        <w:rPr>
          <w:sz w:val="28"/>
          <w:szCs w:val="28"/>
          <w:lang w:val="vi-VN"/>
        </w:rPr>
        <w:t xml:space="preserve">theo quy định. </w:t>
      </w:r>
    </w:p>
    <w:p w14:paraId="679E8EE2" w14:textId="4994BF70" w:rsidR="00097A72" w:rsidRPr="00F0247D" w:rsidRDefault="00F34E73" w:rsidP="006C775C">
      <w:pPr>
        <w:widowControl w:val="0"/>
        <w:spacing w:before="120" w:after="120" w:line="276" w:lineRule="auto"/>
        <w:ind w:firstLine="720"/>
        <w:jc w:val="both"/>
        <w:rPr>
          <w:sz w:val="28"/>
          <w:szCs w:val="28"/>
          <w:lang w:val="vi-VN"/>
        </w:rPr>
      </w:pPr>
      <w:r w:rsidRPr="00F0247D">
        <w:rPr>
          <w:sz w:val="28"/>
          <w:szCs w:val="28"/>
          <w:lang w:val="vi-VN"/>
        </w:rPr>
        <w:t xml:space="preserve">2. Bộ Khoa học và Công nghệ chủ trì, phối hợp với Bộ Chủ trì Chương trình thành phần và các Bộ, ngành, địa phương có liên quan định kỳ hàng năm hoặc đột xuất thực hiện việc kiểm tra, đánh giá về tiến độ, tình hình thực hiện và sử dụng kinh phí của </w:t>
      </w:r>
      <w:r w:rsidR="0078606E" w:rsidRPr="00F0247D">
        <w:rPr>
          <w:sz w:val="28"/>
          <w:szCs w:val="28"/>
          <w:lang w:val="vi-VN"/>
        </w:rPr>
        <w:t xml:space="preserve">các </w:t>
      </w:r>
      <w:r w:rsidRPr="00F0247D">
        <w:rPr>
          <w:sz w:val="28"/>
          <w:szCs w:val="28"/>
          <w:lang w:val="vi-VN"/>
        </w:rPr>
        <w:t xml:space="preserve">nhiệm vụ </w:t>
      </w:r>
      <w:r w:rsidR="00387260">
        <w:rPr>
          <w:sz w:val="28"/>
          <w:szCs w:val="28"/>
          <w:lang w:val="vi-VN"/>
        </w:rPr>
        <w:t xml:space="preserve">KH&amp;CN </w:t>
      </w:r>
      <w:r w:rsidR="0078606E" w:rsidRPr="00F0247D">
        <w:rPr>
          <w:sz w:val="28"/>
          <w:szCs w:val="28"/>
          <w:lang w:val="vi-VN"/>
        </w:rPr>
        <w:t xml:space="preserve">thuộc </w:t>
      </w:r>
      <w:r w:rsidRPr="00F0247D">
        <w:rPr>
          <w:sz w:val="28"/>
          <w:szCs w:val="28"/>
          <w:lang w:val="vi-VN"/>
        </w:rPr>
        <w:t>Chương trình</w:t>
      </w:r>
      <w:r w:rsidR="000466ED" w:rsidRPr="00F0247D">
        <w:rPr>
          <w:sz w:val="28"/>
          <w:szCs w:val="28"/>
          <w:lang w:val="vi-VN"/>
        </w:rPr>
        <w:t xml:space="preserve"> công nghệ cao</w:t>
      </w:r>
      <w:r w:rsidRPr="00F0247D">
        <w:rPr>
          <w:sz w:val="28"/>
          <w:szCs w:val="28"/>
          <w:lang w:val="vi-VN"/>
        </w:rPr>
        <w:t>.</w:t>
      </w:r>
    </w:p>
    <w:p w14:paraId="4BD9CC58" w14:textId="0A7FA39C" w:rsidR="00097A72" w:rsidRPr="00F0247D" w:rsidRDefault="00097A72" w:rsidP="006C775C">
      <w:pPr>
        <w:spacing w:before="120" w:after="120" w:line="276" w:lineRule="auto"/>
        <w:ind w:firstLine="720"/>
        <w:jc w:val="both"/>
        <w:rPr>
          <w:sz w:val="28"/>
          <w:szCs w:val="28"/>
          <w:lang w:val="vi-VN"/>
        </w:rPr>
      </w:pPr>
      <w:r w:rsidRPr="00F0247D">
        <w:rPr>
          <w:sz w:val="28"/>
          <w:szCs w:val="28"/>
          <w:lang w:val="vi-VN"/>
        </w:rPr>
        <w:t>3. Tổ chức chủ trì có trách nhiệm chuẩn bị và cung cấp đầy đủ thông tin liên quan đến nhiệm vụ</w:t>
      </w:r>
      <w:r w:rsidR="00387260">
        <w:rPr>
          <w:sz w:val="28"/>
          <w:szCs w:val="28"/>
          <w:lang w:val="vi-VN"/>
        </w:rPr>
        <w:t xml:space="preserve"> KH&amp;CN</w:t>
      </w:r>
      <w:r w:rsidR="00C36C32" w:rsidRPr="006C775C">
        <w:rPr>
          <w:sz w:val="28"/>
          <w:szCs w:val="28"/>
          <w:lang w:val="vi-VN"/>
        </w:rPr>
        <w:t xml:space="preserve"> thuộc</w:t>
      </w:r>
      <w:r w:rsidRPr="00F0247D">
        <w:rPr>
          <w:sz w:val="28"/>
          <w:szCs w:val="28"/>
          <w:lang w:val="vi-VN"/>
        </w:rPr>
        <w:t xml:space="preserve"> Chương trình </w:t>
      </w:r>
      <w:r w:rsidR="000466ED" w:rsidRPr="00F0247D">
        <w:rPr>
          <w:sz w:val="28"/>
          <w:szCs w:val="28"/>
          <w:lang w:val="vi-VN"/>
        </w:rPr>
        <w:t xml:space="preserve">công nghệ cao </w:t>
      </w:r>
      <w:r w:rsidRPr="00F0247D">
        <w:rPr>
          <w:sz w:val="28"/>
          <w:szCs w:val="28"/>
          <w:lang w:val="vi-VN"/>
        </w:rPr>
        <w:t xml:space="preserve">đang được thực hiện và tạo điều kiện thuận lợi cho việc kiểm tra, giám sát. </w:t>
      </w:r>
    </w:p>
    <w:p w14:paraId="0B116B60" w14:textId="7359DB85" w:rsidR="00097A72" w:rsidRPr="00E30AC0" w:rsidRDefault="00097A72" w:rsidP="006C775C">
      <w:pPr>
        <w:widowControl w:val="0"/>
        <w:spacing w:before="120" w:after="120" w:line="276" w:lineRule="auto"/>
        <w:ind w:firstLine="720"/>
        <w:jc w:val="both"/>
        <w:rPr>
          <w:sz w:val="28"/>
          <w:szCs w:val="28"/>
          <w:lang w:val="vi-VN"/>
        </w:rPr>
      </w:pPr>
      <w:r w:rsidRPr="00F0247D">
        <w:rPr>
          <w:sz w:val="28"/>
          <w:szCs w:val="28"/>
          <w:lang w:val="vi-VN"/>
        </w:rPr>
        <w:t xml:space="preserve">4. </w:t>
      </w:r>
      <w:r w:rsidR="002701FE" w:rsidRPr="00F0247D">
        <w:rPr>
          <w:sz w:val="28"/>
          <w:szCs w:val="28"/>
          <w:lang w:val="vi-VN"/>
        </w:rPr>
        <w:t>Trình tự, thủ tục</w:t>
      </w:r>
      <w:r w:rsidRPr="00F0247D">
        <w:rPr>
          <w:sz w:val="28"/>
          <w:szCs w:val="28"/>
          <w:lang w:val="vi-VN"/>
        </w:rPr>
        <w:t xml:space="preserve"> kiểm tra, đánh giá, điều chỉnh và chấm dứt hợp đồng trong quá trình thực hiện nhiệm vụ</w:t>
      </w:r>
      <w:r w:rsidR="00387260">
        <w:rPr>
          <w:sz w:val="28"/>
          <w:szCs w:val="28"/>
          <w:lang w:val="vi-VN"/>
        </w:rPr>
        <w:t xml:space="preserve"> KH&amp;CN</w:t>
      </w:r>
      <w:r w:rsidRPr="00F0247D">
        <w:rPr>
          <w:sz w:val="28"/>
          <w:szCs w:val="28"/>
          <w:lang w:val="vi-VN"/>
        </w:rPr>
        <w:t xml:space="preserve"> thực hiện theo quy</w:t>
      </w:r>
      <w:r w:rsidRPr="00E30AC0">
        <w:rPr>
          <w:sz w:val="28"/>
          <w:szCs w:val="28"/>
          <w:lang w:val="vi-VN"/>
        </w:rPr>
        <w:t xml:space="preserve"> định tại Thông tư của Bộ trưởng Bộ Khoa học và Công nghệ quy định việc kiểm tra, đánh giá, điều chỉnh và chấm dứt hợp đồng trong quá trình thực hiện nhiệm vụ khoa học và công nghệ cấp quốc gia sử dụng ngân sách nhà nước.</w:t>
      </w:r>
    </w:p>
    <w:p w14:paraId="3650FAAC" w14:textId="5DB43CC3" w:rsidR="00097A72" w:rsidRPr="00E30AC0" w:rsidRDefault="00097A72" w:rsidP="006C775C">
      <w:pPr>
        <w:spacing w:before="120" w:after="120" w:line="276" w:lineRule="auto"/>
        <w:ind w:firstLine="720"/>
        <w:jc w:val="both"/>
        <w:rPr>
          <w:rFonts w:eastAsia="Arial"/>
          <w:b/>
          <w:sz w:val="28"/>
          <w:szCs w:val="28"/>
          <w:lang w:val="vi-VN"/>
        </w:rPr>
      </w:pPr>
      <w:r w:rsidRPr="00E30AC0">
        <w:rPr>
          <w:rFonts w:eastAsia="Arial"/>
          <w:b/>
          <w:sz w:val="28"/>
          <w:szCs w:val="28"/>
          <w:lang w:val="vi-VN"/>
        </w:rPr>
        <w:t>Điề</w:t>
      </w:r>
      <w:r w:rsidR="00447E29" w:rsidRPr="00E30AC0">
        <w:rPr>
          <w:rFonts w:eastAsia="Arial"/>
          <w:b/>
          <w:sz w:val="28"/>
          <w:szCs w:val="28"/>
          <w:lang w:val="vi-VN"/>
        </w:rPr>
        <w:t xml:space="preserve">u </w:t>
      </w:r>
      <w:r w:rsidR="00B81B60" w:rsidRPr="00E30AC0">
        <w:rPr>
          <w:rFonts w:eastAsia="Arial"/>
          <w:b/>
          <w:sz w:val="28"/>
          <w:szCs w:val="28"/>
          <w:lang w:val="vi-VN"/>
        </w:rPr>
        <w:t>1</w:t>
      </w:r>
      <w:r w:rsidR="00933F1F" w:rsidRPr="00E30AC0">
        <w:rPr>
          <w:rFonts w:eastAsia="Arial"/>
          <w:b/>
          <w:sz w:val="28"/>
          <w:szCs w:val="28"/>
          <w:lang w:val="vi-VN"/>
        </w:rPr>
        <w:t>2</w:t>
      </w:r>
      <w:r w:rsidRPr="00E30AC0">
        <w:rPr>
          <w:rFonts w:eastAsia="Arial"/>
          <w:b/>
          <w:sz w:val="28"/>
          <w:szCs w:val="28"/>
          <w:lang w:val="vi-VN"/>
        </w:rPr>
        <w:t xml:space="preserve">. Đánh giá, nghiệm thu, </w:t>
      </w:r>
      <w:r w:rsidR="004A61B7" w:rsidRPr="00E30AC0">
        <w:rPr>
          <w:rFonts w:eastAsia="Arial"/>
          <w:b/>
          <w:sz w:val="28"/>
          <w:szCs w:val="28"/>
          <w:lang w:val="vi-VN"/>
        </w:rPr>
        <w:t>xử lý tài sản</w:t>
      </w:r>
      <w:r w:rsidR="000F6C44">
        <w:rPr>
          <w:rFonts w:eastAsia="Arial"/>
          <w:b/>
          <w:sz w:val="28"/>
          <w:szCs w:val="28"/>
          <w:lang w:val="vi-VN"/>
        </w:rPr>
        <w:t xml:space="preserve"> và </w:t>
      </w:r>
      <w:r w:rsidRPr="00E30AC0">
        <w:rPr>
          <w:rFonts w:eastAsia="Arial"/>
          <w:b/>
          <w:sz w:val="28"/>
          <w:szCs w:val="28"/>
          <w:lang w:val="vi-VN"/>
        </w:rPr>
        <w:t xml:space="preserve">công nhận kết quả thực hiện </w:t>
      </w:r>
      <w:r w:rsidR="003969F1" w:rsidRPr="00E30AC0">
        <w:rPr>
          <w:rFonts w:eastAsia="Arial"/>
          <w:b/>
          <w:sz w:val="28"/>
          <w:szCs w:val="28"/>
          <w:lang w:val="vi-VN"/>
        </w:rPr>
        <w:t xml:space="preserve">nhiệm vụ </w:t>
      </w:r>
      <w:r w:rsidR="00F959D7">
        <w:rPr>
          <w:rFonts w:eastAsia="Arial"/>
          <w:b/>
          <w:sz w:val="28"/>
          <w:szCs w:val="28"/>
          <w:lang w:val="vi-VN"/>
        </w:rPr>
        <w:t xml:space="preserve">KH&amp;CN </w:t>
      </w:r>
      <w:r w:rsidR="00D01E5B" w:rsidRPr="00E30AC0">
        <w:rPr>
          <w:rFonts w:eastAsia="Arial"/>
          <w:b/>
          <w:sz w:val="28"/>
          <w:szCs w:val="28"/>
          <w:lang w:val="vi-VN"/>
        </w:rPr>
        <w:t>thuộc Chương trình</w:t>
      </w:r>
      <w:r w:rsidR="000466ED" w:rsidRPr="00E30AC0">
        <w:rPr>
          <w:rFonts w:eastAsia="Arial"/>
          <w:b/>
          <w:sz w:val="28"/>
          <w:szCs w:val="28"/>
          <w:lang w:val="vi-VN"/>
        </w:rPr>
        <w:t xml:space="preserve"> công nghệ cao</w:t>
      </w:r>
    </w:p>
    <w:p w14:paraId="32176A6C" w14:textId="447E3C69" w:rsidR="00F34E73" w:rsidRPr="00F0247D" w:rsidRDefault="00F34E73" w:rsidP="006C775C">
      <w:pPr>
        <w:widowControl w:val="0"/>
        <w:spacing w:before="120" w:after="120" w:line="276" w:lineRule="auto"/>
        <w:ind w:firstLine="720"/>
        <w:jc w:val="both"/>
        <w:rPr>
          <w:rFonts w:eastAsia="Arial"/>
          <w:sz w:val="28"/>
          <w:szCs w:val="28"/>
          <w:lang w:val="vi-VN"/>
        </w:rPr>
      </w:pPr>
      <w:r w:rsidRPr="00E30AC0">
        <w:rPr>
          <w:rFonts w:eastAsia="Arial"/>
          <w:sz w:val="28"/>
          <w:szCs w:val="28"/>
          <w:lang w:val="vi-VN"/>
        </w:rPr>
        <w:t>1. Bộ Khoa học và Công nghệ chủ trì</w:t>
      </w:r>
      <w:r w:rsidR="00E409BC" w:rsidRPr="00E30AC0">
        <w:rPr>
          <w:rFonts w:eastAsia="Arial"/>
          <w:sz w:val="28"/>
          <w:szCs w:val="28"/>
          <w:lang w:val="vi-VN"/>
        </w:rPr>
        <w:t xml:space="preserve"> </w:t>
      </w:r>
      <w:r w:rsidRPr="00E30AC0">
        <w:rPr>
          <w:rFonts w:eastAsia="Arial"/>
          <w:sz w:val="28"/>
          <w:szCs w:val="28"/>
          <w:lang w:val="vi-VN"/>
        </w:rPr>
        <w:t>tổ chức việc đánh giá, nghiệm thu,</w:t>
      </w:r>
      <w:r w:rsidRPr="00E30AC0">
        <w:rPr>
          <w:rFonts w:eastAsia="Arial"/>
          <w:b/>
          <w:sz w:val="28"/>
          <w:szCs w:val="28"/>
          <w:lang w:val="vi-VN"/>
        </w:rPr>
        <w:t xml:space="preserve"> </w:t>
      </w:r>
      <w:r w:rsidRPr="00E30AC0">
        <w:rPr>
          <w:rFonts w:eastAsia="Arial"/>
          <w:bCs/>
          <w:sz w:val="28"/>
          <w:szCs w:val="28"/>
          <w:lang w:val="vi-VN"/>
        </w:rPr>
        <w:t>xử lý tài sản</w:t>
      </w:r>
      <w:r w:rsidRPr="00E30AC0">
        <w:rPr>
          <w:rFonts w:eastAsia="Arial"/>
          <w:sz w:val="28"/>
          <w:szCs w:val="28"/>
          <w:lang w:val="vi-VN"/>
        </w:rPr>
        <w:t xml:space="preserve"> và công nhận </w:t>
      </w:r>
      <w:r w:rsidRPr="00F0247D">
        <w:rPr>
          <w:rFonts w:eastAsia="Arial"/>
          <w:sz w:val="28"/>
          <w:szCs w:val="28"/>
          <w:lang w:val="vi-VN"/>
        </w:rPr>
        <w:t xml:space="preserve">kết quả thực hiện </w:t>
      </w:r>
      <w:r w:rsidR="0078606E" w:rsidRPr="00F0247D">
        <w:rPr>
          <w:rFonts w:eastAsia="Arial"/>
          <w:sz w:val="28"/>
          <w:szCs w:val="28"/>
          <w:lang w:val="vi-VN"/>
        </w:rPr>
        <w:t>nhiệm vụ</w:t>
      </w:r>
      <w:r w:rsidR="00746C74" w:rsidRPr="006C775C">
        <w:rPr>
          <w:rFonts w:eastAsia="Arial"/>
          <w:sz w:val="28"/>
          <w:szCs w:val="28"/>
          <w:lang w:val="vi-VN"/>
        </w:rPr>
        <w:t xml:space="preserve"> </w:t>
      </w:r>
      <w:r w:rsidR="00F959D7">
        <w:rPr>
          <w:rFonts w:eastAsia="Arial"/>
          <w:sz w:val="28"/>
          <w:szCs w:val="28"/>
          <w:lang w:val="vi-VN"/>
        </w:rPr>
        <w:t xml:space="preserve">KH&amp;CN </w:t>
      </w:r>
      <w:r w:rsidR="00746C74" w:rsidRPr="006C775C">
        <w:rPr>
          <w:rFonts w:eastAsia="Arial"/>
          <w:sz w:val="28"/>
          <w:szCs w:val="28"/>
          <w:lang w:val="vi-VN"/>
        </w:rPr>
        <w:t>thuộc</w:t>
      </w:r>
      <w:r w:rsidRPr="00F0247D">
        <w:rPr>
          <w:rFonts w:eastAsia="Arial"/>
          <w:sz w:val="28"/>
          <w:szCs w:val="28"/>
          <w:lang w:val="vi-VN"/>
        </w:rPr>
        <w:t xml:space="preserve"> Chương trình </w:t>
      </w:r>
      <w:r w:rsidR="000466ED" w:rsidRPr="00F0247D">
        <w:rPr>
          <w:rFonts w:eastAsia="Arial"/>
          <w:sz w:val="28"/>
          <w:szCs w:val="28"/>
          <w:lang w:val="vi-VN"/>
        </w:rPr>
        <w:t xml:space="preserve">công nghệ cao </w:t>
      </w:r>
      <w:r w:rsidRPr="00F0247D">
        <w:rPr>
          <w:rFonts w:eastAsia="Arial"/>
          <w:sz w:val="28"/>
          <w:szCs w:val="28"/>
          <w:lang w:val="vi-VN"/>
        </w:rPr>
        <w:t>theo các quy định hiện hành.</w:t>
      </w:r>
    </w:p>
    <w:p w14:paraId="31A762A9" w14:textId="4112F69A" w:rsidR="00F34E73" w:rsidRPr="00F0247D" w:rsidRDefault="00F34E73" w:rsidP="006C775C">
      <w:pPr>
        <w:widowControl w:val="0"/>
        <w:spacing w:before="120" w:after="120" w:line="276" w:lineRule="auto"/>
        <w:ind w:firstLine="720"/>
        <w:jc w:val="both"/>
        <w:rPr>
          <w:rFonts w:eastAsia="Arial"/>
          <w:sz w:val="28"/>
          <w:szCs w:val="28"/>
          <w:lang w:val="vi-VN"/>
        </w:rPr>
      </w:pPr>
      <w:r w:rsidRPr="00F0247D">
        <w:rPr>
          <w:rFonts w:eastAsia="Arial"/>
          <w:sz w:val="28"/>
          <w:szCs w:val="28"/>
          <w:lang w:val="vi-VN"/>
        </w:rPr>
        <w:t>Bộ Khoa học và Công nghệ tổng hợp, báo cáo Ban Chỉ đạo về kết quả thực hiện nhiệm vụ của Chương trình</w:t>
      </w:r>
      <w:r w:rsidR="000466ED" w:rsidRPr="00F0247D">
        <w:rPr>
          <w:rFonts w:eastAsia="Arial"/>
          <w:sz w:val="28"/>
          <w:szCs w:val="28"/>
          <w:lang w:val="vi-VN"/>
        </w:rPr>
        <w:t xml:space="preserve"> công nghệ cao</w:t>
      </w:r>
      <w:r w:rsidRPr="00F0247D">
        <w:rPr>
          <w:rFonts w:eastAsia="Arial"/>
          <w:sz w:val="28"/>
          <w:szCs w:val="28"/>
          <w:lang w:val="vi-VN"/>
        </w:rPr>
        <w:t>.</w:t>
      </w:r>
    </w:p>
    <w:p w14:paraId="29FF8E60" w14:textId="52AB214D" w:rsidR="00097A72" w:rsidRPr="00E30AC0" w:rsidRDefault="00097A72" w:rsidP="006C775C">
      <w:pPr>
        <w:widowControl w:val="0"/>
        <w:spacing w:before="120" w:after="120" w:line="276" w:lineRule="auto"/>
        <w:ind w:firstLine="720"/>
        <w:jc w:val="both"/>
        <w:rPr>
          <w:rFonts w:eastAsia="Arial"/>
          <w:sz w:val="28"/>
          <w:szCs w:val="28"/>
          <w:lang w:val="vi-VN"/>
        </w:rPr>
      </w:pPr>
      <w:r w:rsidRPr="00F0247D">
        <w:rPr>
          <w:rFonts w:eastAsia="Arial"/>
          <w:sz w:val="28"/>
          <w:szCs w:val="28"/>
          <w:lang w:val="vi-VN"/>
        </w:rPr>
        <w:t>2. Trình tự, thủ tục đánh giá</w:t>
      </w:r>
      <w:r w:rsidR="00A212B1">
        <w:rPr>
          <w:rFonts w:eastAsia="Arial"/>
          <w:sz w:val="28"/>
          <w:szCs w:val="28"/>
          <w:lang w:val="vi-VN"/>
        </w:rPr>
        <w:t>,</w:t>
      </w:r>
      <w:r w:rsidRPr="00F0247D">
        <w:rPr>
          <w:rFonts w:eastAsia="Arial"/>
          <w:sz w:val="28"/>
          <w:szCs w:val="28"/>
          <w:lang w:val="vi-VN"/>
        </w:rPr>
        <w:t xml:space="preserve"> nghiệm thu, công nhận kết quả thực hiện </w:t>
      </w:r>
      <w:r w:rsidR="00CC3904" w:rsidRPr="00F0247D">
        <w:rPr>
          <w:rFonts w:eastAsia="Arial"/>
          <w:sz w:val="28"/>
          <w:szCs w:val="28"/>
          <w:lang w:val="vi-VN"/>
        </w:rPr>
        <w:t>nhiệm vụ</w:t>
      </w:r>
      <w:r w:rsidRPr="00F0247D">
        <w:rPr>
          <w:rFonts w:eastAsia="Arial"/>
          <w:sz w:val="28"/>
          <w:szCs w:val="28"/>
          <w:lang w:val="vi-VN"/>
        </w:rPr>
        <w:t xml:space="preserve"> </w:t>
      </w:r>
      <w:r w:rsidR="00FF4B03">
        <w:rPr>
          <w:rFonts w:eastAsia="Arial"/>
          <w:sz w:val="28"/>
          <w:szCs w:val="28"/>
          <w:lang w:val="vi-VN"/>
        </w:rPr>
        <w:t xml:space="preserve">KH&amp;CN </w:t>
      </w:r>
      <w:r w:rsidR="008A1251" w:rsidRPr="006C775C">
        <w:rPr>
          <w:rFonts w:eastAsia="Arial"/>
          <w:bCs/>
          <w:sz w:val="28"/>
          <w:szCs w:val="28"/>
          <w:lang w:val="vi-VN"/>
        </w:rPr>
        <w:t>thuộc Chương trình công nghệ cao</w:t>
      </w:r>
      <w:r w:rsidR="008A1251" w:rsidRPr="00F0247D">
        <w:rPr>
          <w:rFonts w:eastAsia="Arial"/>
          <w:sz w:val="28"/>
          <w:szCs w:val="28"/>
          <w:lang w:val="vi-VN"/>
        </w:rPr>
        <w:t xml:space="preserve"> </w:t>
      </w:r>
      <w:r w:rsidRPr="00F0247D">
        <w:rPr>
          <w:rFonts w:eastAsia="Arial"/>
          <w:sz w:val="28"/>
          <w:szCs w:val="28"/>
          <w:lang w:val="vi-VN"/>
        </w:rPr>
        <w:t>thực hiện theo quy định tại Thông tư của Bộ trưởng Bộ Khoa học và Công nghệ quy định việc đánh giá, nghiệm thu kết quả thực hiện nhiệm vụ khoa học và công nghệ cấp quốc gia sử dụng ngân sách nhà nước.</w:t>
      </w:r>
    </w:p>
    <w:p w14:paraId="78D95F20" w14:textId="055B63D5" w:rsidR="00177807" w:rsidRPr="006C775C" w:rsidRDefault="004A61B7" w:rsidP="006C775C">
      <w:pPr>
        <w:spacing w:before="120" w:after="120" w:line="276" w:lineRule="auto"/>
        <w:ind w:firstLine="720"/>
        <w:jc w:val="both"/>
        <w:rPr>
          <w:sz w:val="28"/>
          <w:szCs w:val="28"/>
          <w:lang w:val="vi-VN"/>
        </w:rPr>
      </w:pPr>
      <w:r w:rsidRPr="00E30AC0">
        <w:rPr>
          <w:rFonts w:eastAsia="Arial"/>
          <w:sz w:val="28"/>
          <w:szCs w:val="28"/>
          <w:lang w:val="vi-VN"/>
        </w:rPr>
        <w:t xml:space="preserve">3. </w:t>
      </w:r>
      <w:r w:rsidR="00177807" w:rsidRPr="006C775C">
        <w:rPr>
          <w:sz w:val="28"/>
          <w:szCs w:val="28"/>
          <w:lang w:val="vi-VN"/>
        </w:rPr>
        <w:t xml:space="preserve">Quản lý, sử dụng và xử lý tài sản hình thành </w:t>
      </w:r>
      <w:r w:rsidR="002259C5">
        <w:rPr>
          <w:sz w:val="28"/>
          <w:szCs w:val="28"/>
          <w:lang w:val="vi-VN"/>
        </w:rPr>
        <w:t>từ</w:t>
      </w:r>
      <w:r w:rsidR="00177807" w:rsidRPr="006C775C">
        <w:rPr>
          <w:sz w:val="28"/>
          <w:szCs w:val="28"/>
          <w:lang w:val="vi-VN"/>
        </w:rPr>
        <w:t xml:space="preserve"> </w:t>
      </w:r>
      <w:r w:rsidR="002259C5" w:rsidRPr="00E30AC0">
        <w:rPr>
          <w:rFonts w:eastAsia="Arial"/>
          <w:sz w:val="28"/>
          <w:szCs w:val="28"/>
          <w:lang w:val="vi-VN"/>
        </w:rPr>
        <w:t xml:space="preserve">nhiệm vụ </w:t>
      </w:r>
      <w:r w:rsidR="00FF4B03">
        <w:rPr>
          <w:rFonts w:eastAsia="Arial"/>
          <w:sz w:val="28"/>
          <w:szCs w:val="28"/>
          <w:lang w:val="vi-VN"/>
        </w:rPr>
        <w:t xml:space="preserve">KH&amp;CN </w:t>
      </w:r>
      <w:r w:rsidR="002B6F15">
        <w:rPr>
          <w:rFonts w:eastAsia="Arial"/>
          <w:sz w:val="28"/>
          <w:szCs w:val="28"/>
          <w:lang w:val="vi-VN"/>
        </w:rPr>
        <w:t>thuộc</w:t>
      </w:r>
      <w:r w:rsidR="002259C5" w:rsidRPr="00E30AC0">
        <w:rPr>
          <w:rFonts w:eastAsia="Arial"/>
          <w:sz w:val="28"/>
          <w:szCs w:val="28"/>
          <w:lang w:val="vi-VN"/>
        </w:rPr>
        <w:t xml:space="preserve"> Chương trình</w:t>
      </w:r>
      <w:r w:rsidR="002259C5" w:rsidRPr="002259C5">
        <w:rPr>
          <w:sz w:val="28"/>
          <w:szCs w:val="28"/>
          <w:lang w:val="vi-VN"/>
        </w:rPr>
        <w:t xml:space="preserve"> </w:t>
      </w:r>
      <w:r w:rsidR="00585DA8">
        <w:rPr>
          <w:sz w:val="28"/>
          <w:szCs w:val="28"/>
          <w:lang w:val="vi-VN"/>
        </w:rPr>
        <w:t xml:space="preserve">công nghệ cao </w:t>
      </w:r>
      <w:r w:rsidR="00177807" w:rsidRPr="006C775C">
        <w:rPr>
          <w:sz w:val="28"/>
          <w:szCs w:val="28"/>
          <w:lang w:val="vi-VN"/>
        </w:rPr>
        <w:t>thực hiện theo quy định tại Nghị định số 70/2018/NĐ-CP ngày 15 tháng 5 năm 2018 của Chính phủ quy định quản lý, sử dụng tài sản được hình thành thông qua việc triển khai thực hiện các nhiệm vụ khoa học và công nghệ sử dụng vốn nhà nước;</w:t>
      </w:r>
      <w:r w:rsidR="00F5027B">
        <w:rPr>
          <w:sz w:val="28"/>
          <w:szCs w:val="28"/>
          <w:lang w:val="vi-VN"/>
        </w:rPr>
        <w:t xml:space="preserve"> </w:t>
      </w:r>
      <w:r w:rsidR="00F5027B" w:rsidRPr="006C775C">
        <w:rPr>
          <w:sz w:val="28"/>
          <w:szCs w:val="28"/>
          <w:lang w:val="vi-VN"/>
        </w:rPr>
        <w:t xml:space="preserve">Thông tư số 63/2018/TT-BTC ngày </w:t>
      </w:r>
      <w:r w:rsidR="00F5027B">
        <w:rPr>
          <w:sz w:val="28"/>
          <w:szCs w:val="28"/>
          <w:lang w:val="vi-VN"/>
        </w:rPr>
        <w:t>30 tháng 7 năm 2018 của Bộ trưởng Bộ Tài chính h</w:t>
      </w:r>
      <w:r w:rsidR="00F5027B" w:rsidRPr="006C775C">
        <w:rPr>
          <w:sz w:val="28"/>
          <w:szCs w:val="28"/>
          <w:lang w:val="vi-VN"/>
        </w:rPr>
        <w:t>ướng dẫn một số điều của Nghị định số 70/2018/NĐ-CP ngày 15 tháng 5 năm 2018 của Chính phủ quy định việc quản lý sử dụng tài sản được hình thành thông qua việc triển khai thực hiện nhiệm vụ khoa học và công nghệ sử dụng vốn nhà nước</w:t>
      </w:r>
      <w:r w:rsidR="00F5027B">
        <w:rPr>
          <w:sz w:val="28"/>
          <w:szCs w:val="28"/>
          <w:lang w:val="vi-VN"/>
        </w:rPr>
        <w:t>;</w:t>
      </w:r>
      <w:r w:rsidR="00177807" w:rsidRPr="006C775C">
        <w:rPr>
          <w:sz w:val="28"/>
          <w:szCs w:val="28"/>
          <w:lang w:val="vi-VN"/>
        </w:rPr>
        <w:t xml:space="preserve"> Thông tư số </w:t>
      </w:r>
      <w:r w:rsidR="00177807" w:rsidRPr="006C775C">
        <w:rPr>
          <w:sz w:val="28"/>
          <w:szCs w:val="28"/>
          <w:lang w:val="vi-VN"/>
        </w:rPr>
        <w:lastRenderedPageBreak/>
        <w:t>02/2020/TT-BKHCN ngày 10 tháng 8 năm 2020 của Bộ trưởng Bộ Khoa học và Công nghệ hướng dẫn thi hành khoản 1 Điều 41 Nghị định số 70/2018/NĐ-CP và các quy định pháp luật liên quan về quản lý thực hiện nhiệm vụ khoa học và công nghệ</w:t>
      </w:r>
      <w:r w:rsidR="00AF31CC">
        <w:rPr>
          <w:sz w:val="28"/>
          <w:szCs w:val="28"/>
          <w:lang w:val="vi-VN"/>
        </w:rPr>
        <w:t xml:space="preserve"> sử dụng </w:t>
      </w:r>
      <w:r w:rsidR="00FF664B">
        <w:rPr>
          <w:sz w:val="28"/>
          <w:szCs w:val="28"/>
          <w:lang w:val="vi-VN"/>
        </w:rPr>
        <w:t>ngân sách nhà nước</w:t>
      </w:r>
      <w:r w:rsidR="00177807" w:rsidRPr="006C775C">
        <w:rPr>
          <w:sz w:val="28"/>
          <w:szCs w:val="28"/>
          <w:lang w:val="vi-VN"/>
        </w:rPr>
        <w:t>.</w:t>
      </w:r>
    </w:p>
    <w:p w14:paraId="4C05BFAF" w14:textId="245B3C79" w:rsidR="00097A72" w:rsidRPr="00E30AC0" w:rsidRDefault="00097A72" w:rsidP="006C775C">
      <w:pPr>
        <w:spacing w:before="120" w:after="120" w:line="276" w:lineRule="auto"/>
        <w:ind w:firstLine="720"/>
        <w:jc w:val="both"/>
        <w:rPr>
          <w:rFonts w:eastAsia="Arial"/>
          <w:b/>
          <w:sz w:val="28"/>
          <w:szCs w:val="28"/>
          <w:lang w:val="vi-VN"/>
        </w:rPr>
      </w:pPr>
      <w:r w:rsidRPr="00E30AC0">
        <w:rPr>
          <w:rFonts w:eastAsia="Arial"/>
          <w:b/>
          <w:sz w:val="28"/>
          <w:szCs w:val="28"/>
          <w:lang w:val="vi-VN"/>
        </w:rPr>
        <w:t xml:space="preserve">Điều </w:t>
      </w:r>
      <w:r w:rsidR="00B81B60" w:rsidRPr="00E30AC0">
        <w:rPr>
          <w:rFonts w:eastAsia="Arial"/>
          <w:b/>
          <w:sz w:val="28"/>
          <w:szCs w:val="28"/>
          <w:lang w:val="vi-VN"/>
        </w:rPr>
        <w:t>1</w:t>
      </w:r>
      <w:r w:rsidR="00933F1F" w:rsidRPr="00E30AC0">
        <w:rPr>
          <w:rFonts w:eastAsia="Arial"/>
          <w:b/>
          <w:sz w:val="28"/>
          <w:szCs w:val="28"/>
          <w:lang w:val="vi-VN"/>
        </w:rPr>
        <w:t>3</w:t>
      </w:r>
      <w:r w:rsidRPr="00E30AC0">
        <w:rPr>
          <w:rFonts w:eastAsia="Arial"/>
          <w:b/>
          <w:sz w:val="28"/>
          <w:szCs w:val="28"/>
          <w:lang w:val="vi-VN"/>
        </w:rPr>
        <w:t xml:space="preserve">. </w:t>
      </w:r>
      <w:bookmarkStart w:id="5" w:name="_Hlk103960006"/>
      <w:r w:rsidRPr="00E30AC0">
        <w:rPr>
          <w:rFonts w:eastAsia="Arial"/>
          <w:b/>
          <w:sz w:val="28"/>
          <w:szCs w:val="28"/>
          <w:lang w:val="vi-VN"/>
        </w:rPr>
        <w:t>Thanh lý hợp đồng</w:t>
      </w:r>
      <w:r w:rsidR="00A212B1">
        <w:rPr>
          <w:rFonts w:eastAsia="Arial"/>
          <w:b/>
          <w:sz w:val="28"/>
          <w:szCs w:val="28"/>
          <w:lang w:val="vi-VN"/>
        </w:rPr>
        <w:t>,</w:t>
      </w:r>
      <w:r w:rsidRPr="00E30AC0">
        <w:rPr>
          <w:rFonts w:eastAsia="Arial"/>
          <w:b/>
          <w:sz w:val="28"/>
          <w:szCs w:val="28"/>
          <w:lang w:val="vi-VN"/>
        </w:rPr>
        <w:t xml:space="preserve"> đăng ký, lưu giữ và sử dụng kết quả </w:t>
      </w:r>
      <w:bookmarkEnd w:id="5"/>
      <w:r w:rsidR="003969F1" w:rsidRPr="00E30AC0">
        <w:rPr>
          <w:rFonts w:eastAsia="Arial"/>
          <w:b/>
          <w:sz w:val="28"/>
          <w:szCs w:val="28"/>
          <w:lang w:val="vi-VN"/>
        </w:rPr>
        <w:t xml:space="preserve">nhiệm vụ </w:t>
      </w:r>
      <w:r w:rsidR="00FF4B03">
        <w:rPr>
          <w:rFonts w:eastAsia="Arial"/>
          <w:b/>
          <w:sz w:val="28"/>
          <w:szCs w:val="28"/>
          <w:lang w:val="vi-VN"/>
        </w:rPr>
        <w:t xml:space="preserve">KH&amp;CN </w:t>
      </w:r>
      <w:r w:rsidR="00D01E5B" w:rsidRPr="00E30AC0">
        <w:rPr>
          <w:rFonts w:eastAsia="Arial"/>
          <w:b/>
          <w:sz w:val="28"/>
          <w:szCs w:val="28"/>
          <w:lang w:val="vi-VN"/>
        </w:rPr>
        <w:t>thuộc Chương trình</w:t>
      </w:r>
      <w:r w:rsidR="000466ED" w:rsidRPr="00E30AC0">
        <w:rPr>
          <w:rFonts w:eastAsia="Arial"/>
          <w:b/>
          <w:sz w:val="28"/>
          <w:szCs w:val="28"/>
          <w:lang w:val="vi-VN"/>
        </w:rPr>
        <w:t xml:space="preserve"> công nghệ cao</w:t>
      </w:r>
    </w:p>
    <w:p w14:paraId="13977481" w14:textId="57EBFE61" w:rsidR="00097A72" w:rsidRPr="00E30AC0" w:rsidRDefault="00097A72" w:rsidP="006C775C">
      <w:pPr>
        <w:widowControl w:val="0"/>
        <w:spacing w:before="120" w:after="120" w:line="276" w:lineRule="auto"/>
        <w:ind w:firstLine="720"/>
        <w:jc w:val="both"/>
        <w:rPr>
          <w:spacing w:val="-8"/>
          <w:sz w:val="28"/>
          <w:szCs w:val="28"/>
          <w:lang w:val="vi-VN"/>
        </w:rPr>
      </w:pPr>
      <w:r w:rsidRPr="00E30AC0">
        <w:rPr>
          <w:spacing w:val="-8"/>
          <w:sz w:val="28"/>
          <w:szCs w:val="28"/>
          <w:lang w:val="vi-VN"/>
        </w:rPr>
        <w:t xml:space="preserve">1. </w:t>
      </w:r>
      <w:r w:rsidR="008F110E" w:rsidRPr="00E30AC0">
        <w:rPr>
          <w:spacing w:val="-8"/>
          <w:sz w:val="28"/>
          <w:szCs w:val="28"/>
          <w:lang w:val="vi-VN"/>
        </w:rPr>
        <w:t>Việc</w:t>
      </w:r>
      <w:r w:rsidRPr="00E30AC0">
        <w:rPr>
          <w:spacing w:val="-8"/>
          <w:sz w:val="28"/>
          <w:szCs w:val="28"/>
          <w:lang w:val="vi-VN"/>
        </w:rPr>
        <w:t xml:space="preserve"> thanh lý hợp đồng với tổ chức chủ trì</w:t>
      </w:r>
      <w:r w:rsidR="008F110E" w:rsidRPr="00E30AC0">
        <w:rPr>
          <w:spacing w:val="-8"/>
          <w:sz w:val="28"/>
          <w:szCs w:val="28"/>
          <w:lang w:val="vi-VN"/>
        </w:rPr>
        <w:t xml:space="preserve"> thực hiện</w:t>
      </w:r>
      <w:r w:rsidRPr="00E30AC0">
        <w:rPr>
          <w:spacing w:val="-8"/>
          <w:sz w:val="28"/>
          <w:szCs w:val="28"/>
          <w:lang w:val="vi-VN"/>
        </w:rPr>
        <w:t xml:space="preserve"> theo quy định</w:t>
      </w:r>
      <w:r w:rsidR="008F110E" w:rsidRPr="00E30AC0">
        <w:rPr>
          <w:spacing w:val="-8"/>
          <w:sz w:val="28"/>
          <w:szCs w:val="28"/>
          <w:lang w:val="vi-VN"/>
        </w:rPr>
        <w:t xml:space="preserve"> hiện hành</w:t>
      </w:r>
      <w:r w:rsidRPr="00E30AC0">
        <w:rPr>
          <w:spacing w:val="-8"/>
          <w:sz w:val="28"/>
          <w:szCs w:val="28"/>
          <w:lang w:val="vi-VN"/>
        </w:rPr>
        <w:t>.</w:t>
      </w:r>
    </w:p>
    <w:p w14:paraId="793DCBF3" w14:textId="5B2BB643" w:rsidR="00097A72" w:rsidRPr="00E30AC0" w:rsidRDefault="006D1A83" w:rsidP="006C775C">
      <w:pPr>
        <w:widowControl w:val="0"/>
        <w:spacing w:before="120" w:after="120" w:line="276" w:lineRule="auto"/>
        <w:ind w:firstLine="720"/>
        <w:jc w:val="both"/>
        <w:rPr>
          <w:sz w:val="28"/>
          <w:szCs w:val="28"/>
          <w:lang w:val="vi-VN"/>
        </w:rPr>
      </w:pPr>
      <w:r w:rsidRPr="00E30AC0">
        <w:rPr>
          <w:sz w:val="28"/>
          <w:szCs w:val="28"/>
          <w:lang w:val="vi-VN"/>
        </w:rPr>
        <w:t>2</w:t>
      </w:r>
      <w:r w:rsidR="00097A72" w:rsidRPr="00E30AC0">
        <w:rPr>
          <w:sz w:val="28"/>
          <w:szCs w:val="28"/>
          <w:lang w:val="vi-VN"/>
        </w:rPr>
        <w:t xml:space="preserve">. Tổ chức chủ trì có trách nhiệm quản lý, </w:t>
      </w:r>
      <w:r w:rsidR="00A212B1">
        <w:rPr>
          <w:sz w:val="28"/>
          <w:szCs w:val="28"/>
          <w:lang w:val="vi-VN"/>
        </w:rPr>
        <w:t>sử dụng</w:t>
      </w:r>
      <w:r w:rsidR="00097A72" w:rsidRPr="00E30AC0">
        <w:rPr>
          <w:sz w:val="28"/>
          <w:szCs w:val="28"/>
          <w:lang w:val="vi-VN"/>
        </w:rPr>
        <w:t xml:space="preserve"> kết quả nhiệm vụ </w:t>
      </w:r>
      <w:r w:rsidR="00FF4B03">
        <w:rPr>
          <w:sz w:val="28"/>
          <w:szCs w:val="28"/>
          <w:lang w:val="vi-VN"/>
        </w:rPr>
        <w:t xml:space="preserve">KH&amp;CN </w:t>
      </w:r>
      <w:r w:rsidR="00097A72" w:rsidRPr="00E30AC0">
        <w:rPr>
          <w:sz w:val="28"/>
          <w:szCs w:val="28"/>
          <w:lang w:val="vi-VN"/>
        </w:rPr>
        <w:t xml:space="preserve">của Chương trình </w:t>
      </w:r>
      <w:r w:rsidR="000466ED" w:rsidRPr="00E30AC0">
        <w:rPr>
          <w:sz w:val="28"/>
          <w:szCs w:val="28"/>
          <w:lang w:val="vi-VN"/>
        </w:rPr>
        <w:t xml:space="preserve">công nghệ cao </w:t>
      </w:r>
      <w:r w:rsidR="00097A72" w:rsidRPr="00E30AC0">
        <w:rPr>
          <w:sz w:val="28"/>
          <w:szCs w:val="28"/>
          <w:lang w:val="vi-VN"/>
        </w:rPr>
        <w:t xml:space="preserve">theo quy định của pháp luật. </w:t>
      </w:r>
    </w:p>
    <w:p w14:paraId="52C6298E" w14:textId="7E8D3DA1" w:rsidR="00097A72" w:rsidRPr="00E30AC0" w:rsidRDefault="006D1A83" w:rsidP="006C775C">
      <w:pPr>
        <w:spacing w:before="120" w:after="120" w:line="276" w:lineRule="auto"/>
        <w:ind w:firstLine="720"/>
        <w:jc w:val="both"/>
        <w:rPr>
          <w:sz w:val="28"/>
          <w:szCs w:val="28"/>
          <w:lang w:val="vi-VN"/>
        </w:rPr>
      </w:pPr>
      <w:r w:rsidRPr="00E30AC0">
        <w:rPr>
          <w:sz w:val="28"/>
          <w:szCs w:val="28"/>
          <w:lang w:val="vi-VN"/>
        </w:rPr>
        <w:t>3</w:t>
      </w:r>
      <w:r w:rsidR="00097A72" w:rsidRPr="00E30AC0">
        <w:rPr>
          <w:sz w:val="28"/>
          <w:szCs w:val="28"/>
          <w:lang w:val="vi-VN"/>
        </w:rPr>
        <w:t xml:space="preserve">. Việc đăng ký, lưu giữ kết quả nhiệm vụ </w:t>
      </w:r>
      <w:r w:rsidR="00463A97">
        <w:rPr>
          <w:sz w:val="28"/>
          <w:szCs w:val="28"/>
          <w:lang w:val="vi-VN"/>
        </w:rPr>
        <w:t xml:space="preserve">KH&amp;CN </w:t>
      </w:r>
      <w:r w:rsidR="00CD3F13" w:rsidRPr="00E30AC0">
        <w:rPr>
          <w:sz w:val="28"/>
          <w:szCs w:val="28"/>
          <w:lang w:val="vi-VN"/>
        </w:rPr>
        <w:t>và báo cáo ứng dụng kết quả thực hiện nhiệm vụ</w:t>
      </w:r>
      <w:r w:rsidR="00097A72" w:rsidRPr="00E30AC0">
        <w:rPr>
          <w:sz w:val="28"/>
          <w:szCs w:val="28"/>
          <w:lang w:val="vi-VN"/>
        </w:rPr>
        <w:t xml:space="preserve"> </w:t>
      </w:r>
      <w:r w:rsidR="00463A97">
        <w:rPr>
          <w:sz w:val="28"/>
          <w:szCs w:val="28"/>
          <w:lang w:val="vi-VN"/>
        </w:rPr>
        <w:t xml:space="preserve">KH&amp;CN </w:t>
      </w:r>
      <w:r w:rsidR="00CD3F13" w:rsidRPr="00E30AC0">
        <w:rPr>
          <w:sz w:val="28"/>
          <w:szCs w:val="28"/>
          <w:lang w:val="vi-VN"/>
        </w:rPr>
        <w:t xml:space="preserve">thực hiện </w:t>
      </w:r>
      <w:r w:rsidR="00097A72" w:rsidRPr="00E30AC0">
        <w:rPr>
          <w:sz w:val="28"/>
          <w:szCs w:val="28"/>
          <w:lang w:val="vi-VN"/>
        </w:rPr>
        <w:t>theo quy định tại Thông tư số 14/2014/TT-BKHCN ngày 11 tháng 6 năm 2014 của Bộ trưởng Bộ Khoa học và Công nghệ quy định về việc thu thập, đăng ký, lưu giữ và công bố thông tin về nhiệm vụ khoa học và công nghệ</w:t>
      </w:r>
      <w:r w:rsidR="006A4C93" w:rsidRPr="00E30AC0">
        <w:rPr>
          <w:sz w:val="28"/>
          <w:szCs w:val="28"/>
          <w:lang w:val="vi-VN"/>
        </w:rPr>
        <w:t xml:space="preserve">; </w:t>
      </w:r>
      <w:r w:rsidR="00CD3F13" w:rsidRPr="00E30AC0">
        <w:rPr>
          <w:sz w:val="28"/>
          <w:szCs w:val="28"/>
          <w:lang w:val="vi-VN"/>
        </w:rPr>
        <w:t>Thông tư số 11/2023/TT-BKHCN ngày 26 tháng 6 năm 2023 của Bộ trưởng Bộ Khoa học và Công nghệ sửa đổi, bổ sung một số điều của Thông tư số 14/2014/TT-BKHCN ngày 11 tháng 6 năm 2014 của Bộ trưởng Bộ Khoa học và Công nghệ quy định thu thập, đăng ký, lưu giữ và công bố thông tin về nhiệm vụ khoa học và công nghệ</w:t>
      </w:r>
      <w:r w:rsidR="00097A72" w:rsidRPr="00E30AC0">
        <w:rPr>
          <w:sz w:val="28"/>
          <w:szCs w:val="28"/>
          <w:lang w:val="vi-VN"/>
        </w:rPr>
        <w:t>.</w:t>
      </w:r>
    </w:p>
    <w:p w14:paraId="6C7539EE" w14:textId="0E208E0C" w:rsidR="00D23581" w:rsidRPr="00E30AC0" w:rsidRDefault="00D23581" w:rsidP="006C775C">
      <w:pPr>
        <w:spacing w:before="240" w:after="120" w:line="276" w:lineRule="auto"/>
        <w:ind w:right="23"/>
        <w:jc w:val="center"/>
        <w:rPr>
          <w:b/>
          <w:bCs/>
          <w:sz w:val="28"/>
          <w:szCs w:val="28"/>
          <w:lang w:val="vi-VN"/>
        </w:rPr>
      </w:pPr>
      <w:r w:rsidRPr="00E30AC0">
        <w:rPr>
          <w:b/>
          <w:bCs/>
          <w:sz w:val="28"/>
          <w:szCs w:val="28"/>
          <w:lang w:val="vi-VN"/>
        </w:rPr>
        <w:t xml:space="preserve">Chương </w:t>
      </w:r>
      <w:r w:rsidR="006E60D7" w:rsidRPr="00E30AC0">
        <w:rPr>
          <w:b/>
          <w:bCs/>
          <w:sz w:val="28"/>
          <w:szCs w:val="28"/>
          <w:lang w:val="vi-VN"/>
        </w:rPr>
        <w:t>I</w:t>
      </w:r>
      <w:r w:rsidR="00933F1F" w:rsidRPr="00E30AC0">
        <w:rPr>
          <w:b/>
          <w:bCs/>
          <w:sz w:val="28"/>
          <w:szCs w:val="28"/>
          <w:lang w:val="vi-VN"/>
        </w:rPr>
        <w:t>V</w:t>
      </w:r>
    </w:p>
    <w:p w14:paraId="26B44B9A" w14:textId="54456FF9" w:rsidR="00D23581" w:rsidRPr="00E30AC0" w:rsidRDefault="005827A5" w:rsidP="006C775C">
      <w:pPr>
        <w:spacing w:before="120" w:after="120" w:line="276" w:lineRule="auto"/>
        <w:jc w:val="center"/>
        <w:rPr>
          <w:b/>
          <w:bCs/>
          <w:sz w:val="28"/>
          <w:szCs w:val="28"/>
          <w:lang w:val="vi-VN"/>
        </w:rPr>
      </w:pPr>
      <w:r w:rsidRPr="00E30AC0">
        <w:rPr>
          <w:b/>
          <w:bCs/>
          <w:sz w:val="28"/>
          <w:szCs w:val="28"/>
          <w:lang w:val="vi-VN"/>
        </w:rPr>
        <w:t>TỔ CHỨC THỰC HIỆN</w:t>
      </w:r>
    </w:p>
    <w:p w14:paraId="721318C1" w14:textId="23A3EF3E" w:rsidR="00577A50" w:rsidRPr="00E30AC0" w:rsidRDefault="00577A50" w:rsidP="006C775C">
      <w:pPr>
        <w:spacing w:before="120" w:after="120" w:line="276" w:lineRule="auto"/>
        <w:ind w:firstLine="720"/>
        <w:jc w:val="both"/>
        <w:rPr>
          <w:rFonts w:eastAsia="Arial"/>
          <w:b/>
          <w:sz w:val="28"/>
          <w:szCs w:val="28"/>
          <w:lang w:val="vi-VN"/>
        </w:rPr>
      </w:pPr>
      <w:r w:rsidRPr="00E30AC0">
        <w:rPr>
          <w:rFonts w:eastAsia="Arial"/>
          <w:b/>
          <w:sz w:val="28"/>
          <w:szCs w:val="28"/>
          <w:lang w:val="vi-VN"/>
        </w:rPr>
        <w:t>Điều 1</w:t>
      </w:r>
      <w:r w:rsidR="00933F1F" w:rsidRPr="00E30AC0">
        <w:rPr>
          <w:rFonts w:eastAsia="Arial"/>
          <w:b/>
          <w:sz w:val="28"/>
          <w:szCs w:val="28"/>
          <w:lang w:val="vi-VN"/>
        </w:rPr>
        <w:t>4</w:t>
      </w:r>
      <w:r w:rsidRPr="00E30AC0">
        <w:rPr>
          <w:rFonts w:eastAsia="Arial"/>
          <w:b/>
          <w:sz w:val="28"/>
          <w:szCs w:val="28"/>
          <w:lang w:val="vi-VN"/>
        </w:rPr>
        <w:t xml:space="preserve">. </w:t>
      </w:r>
      <w:bookmarkStart w:id="6" w:name="_Hlk103960109"/>
      <w:r w:rsidRPr="00E30AC0">
        <w:rPr>
          <w:rFonts w:eastAsia="Arial"/>
          <w:b/>
          <w:sz w:val="28"/>
          <w:szCs w:val="28"/>
          <w:lang w:val="vi-VN"/>
        </w:rPr>
        <w:t>Bộ Khoa học và Công nghệ</w:t>
      </w:r>
      <w:bookmarkEnd w:id="6"/>
    </w:p>
    <w:p w14:paraId="61A9A224" w14:textId="54755E61" w:rsidR="00577A50" w:rsidRPr="00E30AC0" w:rsidRDefault="00577A50" w:rsidP="006C775C">
      <w:pPr>
        <w:spacing w:before="120" w:after="120" w:line="276" w:lineRule="auto"/>
        <w:ind w:firstLine="720"/>
        <w:jc w:val="both"/>
        <w:rPr>
          <w:rFonts w:eastAsia="Arial"/>
          <w:bCs/>
          <w:sz w:val="28"/>
          <w:szCs w:val="28"/>
          <w:lang w:val="vi-VN"/>
        </w:rPr>
      </w:pPr>
      <w:r w:rsidRPr="00E30AC0">
        <w:rPr>
          <w:rFonts w:eastAsia="Arial"/>
          <w:bCs/>
          <w:sz w:val="28"/>
          <w:szCs w:val="28"/>
          <w:lang w:val="vi-VN"/>
        </w:rPr>
        <w:t>1. Trách nhiệm của Bộ Khoa học và Công nghệ</w:t>
      </w:r>
      <w:r w:rsidR="006A4C93" w:rsidRPr="00E30AC0">
        <w:rPr>
          <w:rFonts w:eastAsia="Arial"/>
          <w:bCs/>
          <w:sz w:val="28"/>
          <w:szCs w:val="28"/>
          <w:lang w:val="vi-VN"/>
        </w:rPr>
        <w:t>:</w:t>
      </w:r>
    </w:p>
    <w:p w14:paraId="43BE2CFF" w14:textId="531E550A" w:rsidR="00577A50" w:rsidRPr="00E30AC0" w:rsidRDefault="00577A50" w:rsidP="006C775C">
      <w:pPr>
        <w:spacing w:before="120" w:after="120" w:line="276" w:lineRule="auto"/>
        <w:ind w:firstLine="720"/>
        <w:jc w:val="both"/>
        <w:rPr>
          <w:sz w:val="28"/>
          <w:szCs w:val="28"/>
          <w:lang w:val="vi-VN"/>
        </w:rPr>
      </w:pPr>
      <w:r w:rsidRPr="00E30AC0">
        <w:rPr>
          <w:sz w:val="28"/>
          <w:szCs w:val="28"/>
          <w:lang w:val="vi-VN"/>
        </w:rPr>
        <w:t xml:space="preserve">a) Thực hiện nhiệm vụ được Thủ tướng Chính phủ giao tại </w:t>
      </w:r>
      <w:r w:rsidR="003A4166" w:rsidRPr="00E30AC0">
        <w:rPr>
          <w:sz w:val="28"/>
          <w:szCs w:val="28"/>
          <w:lang w:val="vi-VN"/>
        </w:rPr>
        <w:t>đ</w:t>
      </w:r>
      <w:r w:rsidRPr="00E30AC0">
        <w:rPr>
          <w:sz w:val="28"/>
          <w:szCs w:val="28"/>
          <w:lang w:val="vi-VN"/>
        </w:rPr>
        <w:t xml:space="preserve">iểm a </w:t>
      </w:r>
      <w:r w:rsidR="003A4166" w:rsidRPr="00E30AC0">
        <w:rPr>
          <w:sz w:val="28"/>
          <w:szCs w:val="28"/>
          <w:lang w:val="vi-VN"/>
        </w:rPr>
        <w:t>k</w:t>
      </w:r>
      <w:r w:rsidRPr="00E30AC0">
        <w:rPr>
          <w:sz w:val="28"/>
          <w:szCs w:val="28"/>
          <w:lang w:val="vi-VN"/>
        </w:rPr>
        <w:t xml:space="preserve">hoản 2 </w:t>
      </w:r>
      <w:r w:rsidR="007C3787" w:rsidRPr="00E30AC0">
        <w:rPr>
          <w:sz w:val="28"/>
          <w:szCs w:val="28"/>
          <w:lang w:val="vi-VN"/>
        </w:rPr>
        <w:t>m</w:t>
      </w:r>
      <w:r w:rsidRPr="00E30AC0">
        <w:rPr>
          <w:sz w:val="28"/>
          <w:szCs w:val="28"/>
          <w:lang w:val="vi-VN"/>
        </w:rPr>
        <w:t>ục V Điều 1 Quyết định số 130/QĐ-TTg ngày 27 tháng 01 năm 2021 của Thủ tướng Chính phủ</w:t>
      </w:r>
      <w:r w:rsidR="00107418" w:rsidRPr="00E30AC0">
        <w:rPr>
          <w:sz w:val="28"/>
          <w:szCs w:val="28"/>
          <w:lang w:val="vi-VN"/>
        </w:rPr>
        <w:t>;</w:t>
      </w:r>
    </w:p>
    <w:p w14:paraId="71D11E62" w14:textId="627CB3C7" w:rsidR="00577A50" w:rsidRPr="00E30AC0" w:rsidRDefault="00577A50" w:rsidP="006C775C">
      <w:pPr>
        <w:spacing w:before="120" w:after="120" w:line="276" w:lineRule="auto"/>
        <w:ind w:firstLine="720"/>
        <w:jc w:val="both"/>
        <w:rPr>
          <w:sz w:val="28"/>
          <w:szCs w:val="28"/>
          <w:lang w:val="vi-VN"/>
        </w:rPr>
      </w:pPr>
      <w:r w:rsidRPr="00E30AC0">
        <w:rPr>
          <w:sz w:val="28"/>
          <w:szCs w:val="28"/>
          <w:lang w:val="vi-VN"/>
        </w:rPr>
        <w:t>b) Là đầu mối giúp Ban Chỉ đạo theo dõi, tổng hợp tình hình xây dựng và tổ chức triển khai thực hiện Chương trình</w:t>
      </w:r>
      <w:r w:rsidR="000466ED" w:rsidRPr="00E30AC0">
        <w:rPr>
          <w:sz w:val="28"/>
          <w:szCs w:val="28"/>
          <w:lang w:val="vi-VN"/>
        </w:rPr>
        <w:t xml:space="preserve"> công nghệ cao</w:t>
      </w:r>
      <w:r w:rsidR="00107418" w:rsidRPr="00E30AC0">
        <w:rPr>
          <w:sz w:val="28"/>
          <w:szCs w:val="28"/>
          <w:lang w:val="vi-VN"/>
        </w:rPr>
        <w:t>;</w:t>
      </w:r>
    </w:p>
    <w:p w14:paraId="7E877714" w14:textId="61EA2AA6" w:rsidR="00577A50" w:rsidRPr="00E30AC0" w:rsidRDefault="00577A50" w:rsidP="006C775C">
      <w:pPr>
        <w:spacing w:before="120" w:after="120" w:line="276" w:lineRule="auto"/>
        <w:ind w:firstLine="720"/>
        <w:jc w:val="both"/>
        <w:rPr>
          <w:sz w:val="28"/>
          <w:szCs w:val="28"/>
          <w:lang w:val="vi-VN"/>
        </w:rPr>
      </w:pPr>
      <w:r w:rsidRPr="00E30AC0">
        <w:rPr>
          <w:sz w:val="28"/>
          <w:szCs w:val="28"/>
          <w:lang w:val="vi-VN"/>
        </w:rPr>
        <w:t>c) H</w:t>
      </w:r>
      <w:r w:rsidR="00561BF6" w:rsidRPr="00E30AC0">
        <w:rPr>
          <w:sz w:val="28"/>
          <w:szCs w:val="28"/>
          <w:lang w:val="vi-VN"/>
        </w:rPr>
        <w:t>ằ</w:t>
      </w:r>
      <w:r w:rsidRPr="00E30AC0">
        <w:rPr>
          <w:sz w:val="28"/>
          <w:szCs w:val="28"/>
          <w:lang w:val="vi-VN"/>
        </w:rPr>
        <w:t xml:space="preserve">ng năm tổng hợp nhu cầu nguồn vốn ngân sách của Chương trình thành phần, hoạt động chung của Chương trình </w:t>
      </w:r>
      <w:r w:rsidR="000466ED" w:rsidRPr="00E30AC0">
        <w:rPr>
          <w:sz w:val="28"/>
          <w:szCs w:val="28"/>
          <w:lang w:val="vi-VN"/>
        </w:rPr>
        <w:t xml:space="preserve">công nghệ cao </w:t>
      </w:r>
      <w:r w:rsidRPr="00E30AC0">
        <w:rPr>
          <w:sz w:val="28"/>
          <w:szCs w:val="28"/>
          <w:lang w:val="vi-VN"/>
        </w:rPr>
        <w:t>để chủ trì, phối hợp với Bộ Kế hoạch và Đầu tư, Bộ Tài chính cân đối, bố trí và hướng dẫn nguồn vốn ngân sách</w:t>
      </w:r>
      <w:r w:rsidR="00107418" w:rsidRPr="00E30AC0">
        <w:rPr>
          <w:sz w:val="28"/>
          <w:szCs w:val="28"/>
          <w:lang w:val="vi-VN"/>
        </w:rPr>
        <w:t>;</w:t>
      </w:r>
    </w:p>
    <w:p w14:paraId="2DF0469C" w14:textId="185410F2" w:rsidR="00577A50" w:rsidRPr="00E30AC0" w:rsidRDefault="00577A50" w:rsidP="006C775C">
      <w:pPr>
        <w:spacing w:before="120" w:after="120" w:line="276" w:lineRule="auto"/>
        <w:ind w:firstLine="720"/>
        <w:jc w:val="both"/>
        <w:rPr>
          <w:sz w:val="28"/>
          <w:szCs w:val="28"/>
          <w:lang w:val="vi-VN"/>
        </w:rPr>
      </w:pPr>
      <w:r w:rsidRPr="00E30AC0">
        <w:rPr>
          <w:sz w:val="28"/>
          <w:szCs w:val="28"/>
          <w:lang w:val="vi-VN"/>
        </w:rPr>
        <w:t>d) Giúp Ban Chỉ đạo thực hiện việc điều phối, rà soát, lồng ghép các nhiệm vụ của Chương trình thành phần và của các chương trình có liên quan đến công nghệ cao</w:t>
      </w:r>
      <w:r w:rsidR="006A4C93" w:rsidRPr="00E30AC0">
        <w:rPr>
          <w:sz w:val="28"/>
          <w:szCs w:val="28"/>
          <w:lang w:val="vi-VN"/>
        </w:rPr>
        <w:t>;</w:t>
      </w:r>
    </w:p>
    <w:p w14:paraId="30F00D84" w14:textId="5D311E32" w:rsidR="006D1A83" w:rsidRPr="00E30AC0" w:rsidRDefault="006D1A83" w:rsidP="006C775C">
      <w:pPr>
        <w:spacing w:before="120" w:after="120" w:line="276" w:lineRule="auto"/>
        <w:ind w:firstLine="720"/>
        <w:jc w:val="both"/>
        <w:rPr>
          <w:sz w:val="28"/>
          <w:szCs w:val="28"/>
          <w:lang w:val="vi-VN"/>
        </w:rPr>
      </w:pPr>
      <w:r w:rsidRPr="00E30AC0">
        <w:rPr>
          <w:sz w:val="28"/>
          <w:szCs w:val="28"/>
          <w:lang w:val="vi-VN"/>
        </w:rPr>
        <w:lastRenderedPageBreak/>
        <w:t xml:space="preserve">đ) Chủ trì, phối hợp </w:t>
      </w:r>
      <w:r w:rsidRPr="00E30AC0">
        <w:rPr>
          <w:rFonts w:eastAsia="Arial"/>
          <w:sz w:val="28"/>
          <w:szCs w:val="28"/>
          <w:lang w:val="vi-VN"/>
        </w:rPr>
        <w:t xml:space="preserve">với </w:t>
      </w:r>
      <w:r w:rsidR="0004596F" w:rsidRPr="00E30AC0">
        <w:rPr>
          <w:rFonts w:eastAsia="Arial"/>
          <w:sz w:val="28"/>
          <w:szCs w:val="28"/>
          <w:lang w:val="vi-VN"/>
        </w:rPr>
        <w:t>Bộ Công Thương</w:t>
      </w:r>
      <w:r w:rsidRPr="00E30AC0">
        <w:rPr>
          <w:rFonts w:eastAsia="Arial"/>
          <w:sz w:val="28"/>
          <w:szCs w:val="28"/>
          <w:lang w:val="vi-VN"/>
        </w:rPr>
        <w:t>, Bộ Nông nghiệp và Phát triển nông thôn</w:t>
      </w:r>
      <w:r w:rsidRPr="00E30AC0">
        <w:rPr>
          <w:sz w:val="28"/>
          <w:szCs w:val="28"/>
          <w:lang w:val="vi-VN"/>
        </w:rPr>
        <w:t xml:space="preserve"> phân tích, đánh giá và tổ chức áp dụng rộng rãi các mô hình nhiệm vụ của Chương trình công nghệ cao đã thực hiện.</w:t>
      </w:r>
    </w:p>
    <w:p w14:paraId="75D18A63" w14:textId="4EE5126F" w:rsidR="00577A50" w:rsidRPr="00E30AC0" w:rsidRDefault="00577A50" w:rsidP="006C775C">
      <w:pPr>
        <w:spacing w:before="120" w:after="120" w:line="276" w:lineRule="auto"/>
        <w:ind w:firstLine="720"/>
        <w:jc w:val="both"/>
        <w:rPr>
          <w:sz w:val="28"/>
          <w:szCs w:val="28"/>
          <w:lang w:val="vi-VN"/>
        </w:rPr>
      </w:pPr>
      <w:r w:rsidRPr="00E30AC0">
        <w:rPr>
          <w:sz w:val="28"/>
          <w:szCs w:val="28"/>
          <w:lang w:val="vi-VN"/>
        </w:rPr>
        <w:t xml:space="preserve">2. Trách nhiệm của </w:t>
      </w:r>
      <w:r w:rsidR="0008445E" w:rsidRPr="00E30AC0">
        <w:rPr>
          <w:sz w:val="28"/>
          <w:szCs w:val="28"/>
          <w:lang w:val="vi-VN"/>
        </w:rPr>
        <w:t>đơn vị quản lý chuyên môn</w:t>
      </w:r>
      <w:r w:rsidR="006A4C93" w:rsidRPr="00E30AC0">
        <w:rPr>
          <w:sz w:val="28"/>
          <w:szCs w:val="28"/>
          <w:lang w:val="vi-VN"/>
        </w:rPr>
        <w:t>:</w:t>
      </w:r>
    </w:p>
    <w:p w14:paraId="33CA7611" w14:textId="5E2DE051" w:rsidR="006A4C93" w:rsidRPr="00E30AC0" w:rsidRDefault="00577A50" w:rsidP="006C775C">
      <w:pPr>
        <w:tabs>
          <w:tab w:val="left" w:pos="5820"/>
        </w:tabs>
        <w:spacing w:before="120" w:after="120" w:line="276" w:lineRule="auto"/>
        <w:ind w:firstLine="709"/>
        <w:jc w:val="both"/>
        <w:rPr>
          <w:rStyle w:val="fontstyle01"/>
          <w:rFonts w:ascii="Times New Roman" w:hAnsi="Times New Roman"/>
          <w:lang w:val="vi-VN"/>
        </w:rPr>
      </w:pPr>
      <w:r w:rsidRPr="00E30AC0">
        <w:rPr>
          <w:rStyle w:val="fontstyle01"/>
          <w:rFonts w:ascii="Times New Roman" w:hAnsi="Times New Roman"/>
          <w:lang w:val="vi-VN"/>
        </w:rPr>
        <w:t>a) Đầu mối, giúp Bộ trưởng Bộ Khoa học và Công nghệ tổ chức thực hiện</w:t>
      </w:r>
      <w:r w:rsidRPr="00E30AC0">
        <w:rPr>
          <w:color w:val="000000"/>
          <w:sz w:val="28"/>
          <w:szCs w:val="28"/>
          <w:lang w:val="vi-VN"/>
        </w:rPr>
        <w:br/>
      </w:r>
      <w:r w:rsidRPr="00E30AC0">
        <w:rPr>
          <w:rStyle w:val="fontstyle01"/>
          <w:rFonts w:ascii="Times New Roman" w:hAnsi="Times New Roman"/>
          <w:lang w:val="vi-VN"/>
        </w:rPr>
        <w:t xml:space="preserve">Chương trình </w:t>
      </w:r>
      <w:r w:rsidR="000466ED" w:rsidRPr="00E30AC0">
        <w:rPr>
          <w:rStyle w:val="fontstyle01"/>
          <w:rFonts w:ascii="Times New Roman" w:hAnsi="Times New Roman"/>
          <w:lang w:val="vi-VN"/>
        </w:rPr>
        <w:t xml:space="preserve">công nghệ cao </w:t>
      </w:r>
      <w:r w:rsidRPr="00E30AC0">
        <w:rPr>
          <w:rStyle w:val="fontstyle01"/>
          <w:rFonts w:ascii="Times New Roman" w:hAnsi="Times New Roman"/>
          <w:lang w:val="vi-VN"/>
        </w:rPr>
        <w:t xml:space="preserve">theo chỉ đạo của Thủ tướng Chính phủ tại Quyết định </w:t>
      </w:r>
      <w:r w:rsidRPr="00E30AC0">
        <w:rPr>
          <w:sz w:val="28"/>
          <w:szCs w:val="28"/>
          <w:lang w:val="vi-VN"/>
        </w:rPr>
        <w:t>định số 130/QĐ-TTg ngày 27 tháng 01 năm 2021</w:t>
      </w:r>
      <w:r w:rsidR="00107418" w:rsidRPr="00E30AC0">
        <w:rPr>
          <w:rStyle w:val="fontstyle01"/>
          <w:rFonts w:ascii="Times New Roman" w:hAnsi="Times New Roman"/>
          <w:lang w:val="vi-VN"/>
        </w:rPr>
        <w:t>;</w:t>
      </w:r>
    </w:p>
    <w:p w14:paraId="265B6E37" w14:textId="6580F7B2" w:rsidR="006A4C93" w:rsidRPr="006C775C" w:rsidRDefault="00577A50" w:rsidP="006C775C">
      <w:pPr>
        <w:widowControl w:val="0"/>
        <w:spacing w:before="120" w:after="120" w:line="276" w:lineRule="auto"/>
        <w:ind w:firstLine="709"/>
        <w:jc w:val="both"/>
        <w:rPr>
          <w:sz w:val="28"/>
          <w:szCs w:val="28"/>
          <w:lang w:val="vi-VN"/>
        </w:rPr>
      </w:pPr>
      <w:r w:rsidRPr="00E30AC0">
        <w:rPr>
          <w:rStyle w:val="fontstyle01"/>
          <w:rFonts w:ascii="Times New Roman" w:hAnsi="Times New Roman"/>
          <w:lang w:val="vi-VN"/>
        </w:rPr>
        <w:t>b) Chủ trì, phối hợp với đơn vị quản lý kinh phí, Ban Chủ nhiệm Chương</w:t>
      </w:r>
      <w:r w:rsidRPr="00E30AC0">
        <w:rPr>
          <w:color w:val="000000"/>
          <w:sz w:val="28"/>
          <w:szCs w:val="28"/>
          <w:lang w:val="vi-VN"/>
        </w:rPr>
        <w:br/>
      </w:r>
      <w:r w:rsidRPr="00E30AC0">
        <w:rPr>
          <w:rStyle w:val="fontstyle01"/>
          <w:rFonts w:ascii="Times New Roman" w:hAnsi="Times New Roman"/>
          <w:lang w:val="vi-VN"/>
        </w:rPr>
        <w:t>trình</w:t>
      </w:r>
      <w:r w:rsidR="000466ED" w:rsidRPr="00E30AC0">
        <w:rPr>
          <w:rStyle w:val="fontstyle01"/>
          <w:rFonts w:ascii="Times New Roman" w:hAnsi="Times New Roman"/>
          <w:lang w:val="vi-VN"/>
        </w:rPr>
        <w:t xml:space="preserve"> công nghệ cao</w:t>
      </w:r>
      <w:r w:rsidRPr="00E30AC0">
        <w:rPr>
          <w:rStyle w:val="fontstyle01"/>
          <w:rFonts w:ascii="Times New Roman" w:hAnsi="Times New Roman"/>
          <w:lang w:val="vi-VN"/>
        </w:rPr>
        <w:t xml:space="preserve"> và các đơn vị liên quan tổ chức xác định nhiệm vụ, tuyển chọn, giao trực tiếp, thẩm định kinh phí, phê duyệt nhiệm vụ </w:t>
      </w:r>
      <w:r w:rsidR="00D00AB7" w:rsidRPr="00E30AC0">
        <w:rPr>
          <w:rStyle w:val="fontstyle01"/>
          <w:rFonts w:ascii="Times New Roman" w:hAnsi="Times New Roman"/>
          <w:lang w:val="vi-VN"/>
        </w:rPr>
        <w:t xml:space="preserve">và </w:t>
      </w:r>
      <w:r w:rsidRPr="00E30AC0">
        <w:rPr>
          <w:rStyle w:val="fontstyle01"/>
          <w:rFonts w:ascii="Times New Roman" w:hAnsi="Times New Roman"/>
          <w:lang w:val="vi-VN"/>
        </w:rPr>
        <w:t xml:space="preserve">xác nhận khối lượng </w:t>
      </w:r>
      <w:r w:rsidR="00286C43" w:rsidRPr="00E30AC0">
        <w:rPr>
          <w:rStyle w:val="fontstyle01"/>
          <w:rFonts w:ascii="Times New Roman" w:hAnsi="Times New Roman"/>
          <w:lang w:val="vi-VN"/>
        </w:rPr>
        <w:t xml:space="preserve">công việc </w:t>
      </w:r>
      <w:r w:rsidR="006B4563" w:rsidRPr="00E30AC0">
        <w:rPr>
          <w:rStyle w:val="fontstyle01"/>
          <w:rFonts w:ascii="Times New Roman" w:hAnsi="Times New Roman"/>
          <w:lang w:val="vi-VN"/>
        </w:rPr>
        <w:t xml:space="preserve">hoàn thành </w:t>
      </w:r>
      <w:r w:rsidR="00D00AB7" w:rsidRPr="00E30AC0">
        <w:rPr>
          <w:rStyle w:val="fontstyle01"/>
          <w:rFonts w:ascii="Times New Roman" w:hAnsi="Times New Roman"/>
          <w:lang w:val="vi-VN"/>
        </w:rPr>
        <w:t xml:space="preserve">của </w:t>
      </w:r>
      <w:r w:rsidRPr="00E30AC0">
        <w:rPr>
          <w:rStyle w:val="fontstyle01"/>
          <w:rFonts w:ascii="Times New Roman" w:hAnsi="Times New Roman"/>
          <w:lang w:val="vi-VN"/>
        </w:rPr>
        <w:t>nhiệm vụ thuộc Chương trình</w:t>
      </w:r>
      <w:r w:rsidR="00D00AB7" w:rsidRPr="00E30AC0">
        <w:rPr>
          <w:rStyle w:val="fontstyle01"/>
          <w:rFonts w:ascii="Times New Roman" w:hAnsi="Times New Roman"/>
          <w:lang w:val="vi-VN"/>
        </w:rPr>
        <w:t xml:space="preserve"> công nghệ cao</w:t>
      </w:r>
      <w:r w:rsidR="00107418" w:rsidRPr="00E30AC0">
        <w:rPr>
          <w:rStyle w:val="fontstyle01"/>
          <w:rFonts w:ascii="Times New Roman" w:hAnsi="Times New Roman"/>
          <w:lang w:val="vi-VN"/>
        </w:rPr>
        <w:t>;</w:t>
      </w:r>
    </w:p>
    <w:p w14:paraId="5C997B50" w14:textId="4B94DE18" w:rsidR="00577A50" w:rsidRPr="00E30AC0" w:rsidRDefault="00577A50" w:rsidP="006C775C">
      <w:pPr>
        <w:widowControl w:val="0"/>
        <w:tabs>
          <w:tab w:val="left" w:pos="5820"/>
        </w:tabs>
        <w:spacing w:before="120" w:after="120" w:line="276" w:lineRule="auto"/>
        <w:ind w:firstLine="709"/>
        <w:jc w:val="both"/>
        <w:rPr>
          <w:rStyle w:val="fontstyle01"/>
          <w:rFonts w:ascii="Times New Roman" w:hAnsi="Times New Roman"/>
          <w:lang w:val="vi-VN"/>
        </w:rPr>
      </w:pPr>
      <w:r w:rsidRPr="00E30AC0">
        <w:rPr>
          <w:rStyle w:val="fontstyle01"/>
          <w:rFonts w:ascii="Times New Roman" w:hAnsi="Times New Roman"/>
          <w:lang w:val="vi-VN"/>
        </w:rPr>
        <w:t>c) Chủ trì xây dựng kế hoạch, tổ chức thực hiện Chương trình</w:t>
      </w:r>
      <w:r w:rsidR="000466ED" w:rsidRPr="00E30AC0">
        <w:rPr>
          <w:rStyle w:val="fontstyle01"/>
          <w:rFonts w:ascii="Times New Roman" w:hAnsi="Times New Roman"/>
          <w:lang w:val="vi-VN"/>
        </w:rPr>
        <w:t xml:space="preserve"> công nghệ cao</w:t>
      </w:r>
      <w:r w:rsidRPr="00E30AC0">
        <w:rPr>
          <w:rStyle w:val="fontstyle01"/>
          <w:rFonts w:ascii="Times New Roman" w:hAnsi="Times New Roman"/>
          <w:lang w:val="vi-VN"/>
        </w:rPr>
        <w:t>; xây dựng các báo cáo định kỳ, đột xuất, tổng kết về kết quả thực hiện hằng năm; tổ chức sơ kết, tổng kết Chương trình</w:t>
      </w:r>
      <w:r w:rsidR="000466ED" w:rsidRPr="00E30AC0">
        <w:rPr>
          <w:rStyle w:val="fontstyle01"/>
          <w:rFonts w:ascii="Times New Roman" w:hAnsi="Times New Roman"/>
          <w:lang w:val="vi-VN"/>
        </w:rPr>
        <w:t xml:space="preserve"> công nghệ cao</w:t>
      </w:r>
      <w:r w:rsidR="00107418" w:rsidRPr="00E30AC0">
        <w:rPr>
          <w:rStyle w:val="fontstyle01"/>
          <w:rFonts w:ascii="Times New Roman" w:hAnsi="Times New Roman"/>
          <w:lang w:val="vi-VN"/>
        </w:rPr>
        <w:t>;</w:t>
      </w:r>
    </w:p>
    <w:p w14:paraId="071C9232" w14:textId="7FAA665F" w:rsidR="00577A50" w:rsidRPr="00E30AC0" w:rsidRDefault="00577A50" w:rsidP="006C775C">
      <w:pPr>
        <w:spacing w:before="120" w:after="120" w:line="276" w:lineRule="auto"/>
        <w:ind w:firstLine="720"/>
        <w:jc w:val="both"/>
        <w:rPr>
          <w:rStyle w:val="fontstyle01"/>
          <w:rFonts w:ascii="Times New Roman" w:hAnsi="Times New Roman"/>
          <w:lang w:val="vi-VN"/>
        </w:rPr>
      </w:pPr>
      <w:r w:rsidRPr="00E30AC0">
        <w:rPr>
          <w:rStyle w:val="fontstyle01"/>
          <w:rFonts w:ascii="Times New Roman" w:hAnsi="Times New Roman"/>
          <w:lang w:val="vi-VN"/>
        </w:rPr>
        <w:t>d) Phối hợp với đơn vị quản lý kinh phí ký hợp đồng thực hiện nhiệm</w:t>
      </w:r>
      <w:r w:rsidRPr="00E30AC0">
        <w:rPr>
          <w:color w:val="000000"/>
          <w:sz w:val="28"/>
          <w:szCs w:val="28"/>
          <w:lang w:val="vi-VN"/>
        </w:rPr>
        <w:br/>
      </w:r>
      <w:r w:rsidRPr="00E30AC0">
        <w:rPr>
          <w:rStyle w:val="fontstyle01"/>
          <w:rFonts w:ascii="Times New Roman" w:hAnsi="Times New Roman"/>
          <w:lang w:val="vi-VN"/>
        </w:rPr>
        <w:t>vụ; điều chỉnh hợp đồng; chấm dứt hợp đồng</w:t>
      </w:r>
      <w:r w:rsidR="00C6139C" w:rsidRPr="00E30AC0">
        <w:rPr>
          <w:rStyle w:val="fontstyle01"/>
          <w:rFonts w:ascii="Times New Roman" w:hAnsi="Times New Roman"/>
          <w:lang w:val="vi-VN"/>
        </w:rPr>
        <w:t xml:space="preserve">; đánh giá, nghiệm thu kết quả thực hiện nhiệm vụ </w:t>
      </w:r>
      <w:r w:rsidR="007A59D4">
        <w:rPr>
          <w:rStyle w:val="fontstyle01"/>
          <w:rFonts w:ascii="Times New Roman" w:hAnsi="Times New Roman"/>
          <w:lang w:val="vi-VN"/>
        </w:rPr>
        <w:t xml:space="preserve">KH&amp;CN </w:t>
      </w:r>
      <w:r w:rsidR="00C6139C" w:rsidRPr="00E30AC0">
        <w:rPr>
          <w:rStyle w:val="fontstyle01"/>
          <w:rFonts w:ascii="Times New Roman" w:hAnsi="Times New Roman"/>
          <w:lang w:val="vi-VN"/>
        </w:rPr>
        <w:t>thuộc Chương trình công nghệ cao</w:t>
      </w:r>
      <w:r w:rsidR="00107418" w:rsidRPr="00E30AC0">
        <w:rPr>
          <w:rStyle w:val="fontstyle01"/>
          <w:rFonts w:ascii="Times New Roman" w:hAnsi="Times New Roman"/>
          <w:lang w:val="vi-VN"/>
        </w:rPr>
        <w:t>;</w:t>
      </w:r>
      <w:r w:rsidRPr="00E30AC0">
        <w:rPr>
          <w:rStyle w:val="fontstyle01"/>
          <w:rFonts w:ascii="Times New Roman" w:hAnsi="Times New Roman"/>
          <w:lang w:val="vi-VN"/>
        </w:rPr>
        <w:t xml:space="preserve"> </w:t>
      </w:r>
    </w:p>
    <w:p w14:paraId="6E212B61" w14:textId="049D026A" w:rsidR="00577A50" w:rsidRPr="00E30AC0" w:rsidRDefault="00577A50" w:rsidP="006C775C">
      <w:pPr>
        <w:spacing w:before="120" w:after="120" w:line="276" w:lineRule="auto"/>
        <w:ind w:firstLine="720"/>
        <w:jc w:val="both"/>
        <w:rPr>
          <w:rStyle w:val="fontstyle01"/>
          <w:rFonts w:ascii="Times New Roman" w:hAnsi="Times New Roman"/>
          <w:lang w:val="vi-VN"/>
        </w:rPr>
      </w:pPr>
      <w:r w:rsidRPr="00E30AC0">
        <w:rPr>
          <w:rStyle w:val="fontstyle01"/>
          <w:rFonts w:ascii="Times New Roman" w:hAnsi="Times New Roman"/>
          <w:lang w:val="vi-VN"/>
        </w:rPr>
        <w:t>đ) Phối hợp với đơn vị quản lý kinh phí tổng hợp, báo cáo tình hình huy</w:t>
      </w:r>
      <w:r w:rsidRPr="00E30AC0">
        <w:rPr>
          <w:color w:val="000000"/>
          <w:sz w:val="28"/>
          <w:szCs w:val="28"/>
          <w:lang w:val="vi-VN"/>
        </w:rPr>
        <w:br/>
      </w:r>
      <w:r w:rsidRPr="00E30AC0">
        <w:rPr>
          <w:rStyle w:val="fontstyle01"/>
          <w:rFonts w:ascii="Times New Roman" w:hAnsi="Times New Roman"/>
          <w:lang w:val="vi-VN"/>
        </w:rPr>
        <w:t>động, sử dụng kinh phí từ các nguồn ngoài ngân sách sự nghiệp khoa học và công nghệ và các nguồn kinh phí khác để thực hiện các nhiệm vụ thuộc Chương trình</w:t>
      </w:r>
      <w:r w:rsidR="000466ED" w:rsidRPr="00E30AC0">
        <w:rPr>
          <w:rStyle w:val="fontstyle01"/>
          <w:rFonts w:ascii="Times New Roman" w:hAnsi="Times New Roman"/>
          <w:lang w:val="vi-VN"/>
        </w:rPr>
        <w:t xml:space="preserve"> công nghệ cao</w:t>
      </w:r>
      <w:r w:rsidR="00107418" w:rsidRPr="00E30AC0">
        <w:rPr>
          <w:rStyle w:val="fontstyle01"/>
          <w:rFonts w:ascii="Times New Roman" w:hAnsi="Times New Roman"/>
          <w:lang w:val="vi-VN"/>
        </w:rPr>
        <w:t>;</w:t>
      </w:r>
    </w:p>
    <w:p w14:paraId="098A1051" w14:textId="77777777" w:rsidR="00577A50" w:rsidRPr="00E30AC0" w:rsidRDefault="00577A50" w:rsidP="006C775C">
      <w:pPr>
        <w:spacing w:before="120" w:after="120" w:line="276" w:lineRule="auto"/>
        <w:ind w:firstLine="720"/>
        <w:jc w:val="both"/>
        <w:rPr>
          <w:rStyle w:val="fontstyle01"/>
          <w:rFonts w:ascii="Times New Roman" w:hAnsi="Times New Roman"/>
          <w:spacing w:val="-8"/>
          <w:lang w:val="vi-VN"/>
        </w:rPr>
      </w:pPr>
      <w:r w:rsidRPr="00E30AC0">
        <w:rPr>
          <w:rStyle w:val="fontstyle01"/>
          <w:rFonts w:ascii="Times New Roman" w:hAnsi="Times New Roman"/>
          <w:spacing w:val="-8"/>
          <w:lang w:val="vi-VN"/>
        </w:rPr>
        <w:t>e) Thực hiện các nhiệm vụ khác do Bộ trưởng Bộ Khoa học và Công nghệ giao.</w:t>
      </w:r>
    </w:p>
    <w:p w14:paraId="7FEA69AC" w14:textId="65A574D4" w:rsidR="00577A50" w:rsidRPr="00E30AC0" w:rsidRDefault="00577A50" w:rsidP="006C775C">
      <w:pPr>
        <w:spacing w:before="120" w:after="120" w:line="276" w:lineRule="auto"/>
        <w:ind w:firstLine="720"/>
        <w:jc w:val="both"/>
        <w:rPr>
          <w:rStyle w:val="fontstyle01"/>
          <w:rFonts w:ascii="Times New Roman" w:hAnsi="Times New Roman"/>
          <w:lang w:val="vi-VN"/>
        </w:rPr>
      </w:pPr>
      <w:r w:rsidRPr="00E30AC0">
        <w:rPr>
          <w:rStyle w:val="fontstyle01"/>
          <w:rFonts w:ascii="Times New Roman" w:hAnsi="Times New Roman"/>
          <w:lang w:val="vi-VN"/>
        </w:rPr>
        <w:t>3. Trách nhiệm của đơn vị quản lý kinh phí:</w:t>
      </w:r>
    </w:p>
    <w:p w14:paraId="5EE4D668" w14:textId="6CF14C31" w:rsidR="00577A50" w:rsidRPr="00E30AC0" w:rsidRDefault="00577A50" w:rsidP="006C775C">
      <w:pPr>
        <w:spacing w:before="120" w:after="120" w:line="276" w:lineRule="auto"/>
        <w:ind w:firstLine="720"/>
        <w:jc w:val="both"/>
        <w:rPr>
          <w:rStyle w:val="fontstyle01"/>
          <w:rFonts w:ascii="Times New Roman" w:hAnsi="Times New Roman"/>
          <w:lang w:val="vi-VN"/>
        </w:rPr>
      </w:pPr>
      <w:r w:rsidRPr="00E30AC0">
        <w:rPr>
          <w:rStyle w:val="fontstyle01"/>
          <w:rFonts w:ascii="Times New Roman" w:hAnsi="Times New Roman"/>
          <w:lang w:val="vi-VN"/>
        </w:rPr>
        <w:t xml:space="preserve">a) Chủ trì, phối hợp với </w:t>
      </w:r>
      <w:r w:rsidR="0008445E" w:rsidRPr="00E30AC0">
        <w:rPr>
          <w:rStyle w:val="fontstyle01"/>
          <w:rFonts w:ascii="Times New Roman" w:hAnsi="Times New Roman"/>
          <w:lang w:val="vi-VN"/>
        </w:rPr>
        <w:t>đơn vị quản lý chuyên môn</w:t>
      </w:r>
      <w:r w:rsidRPr="00E30AC0">
        <w:rPr>
          <w:rStyle w:val="fontstyle01"/>
          <w:rFonts w:ascii="Times New Roman" w:hAnsi="Times New Roman"/>
          <w:lang w:val="vi-VN"/>
        </w:rPr>
        <w:t xml:space="preserve"> ký hợp đồng thực</w:t>
      </w:r>
      <w:r w:rsidRPr="00E30AC0">
        <w:rPr>
          <w:color w:val="000000"/>
          <w:sz w:val="28"/>
          <w:szCs w:val="28"/>
          <w:lang w:val="vi-VN"/>
        </w:rPr>
        <w:br/>
      </w:r>
      <w:r w:rsidRPr="00E30AC0">
        <w:rPr>
          <w:rStyle w:val="fontstyle01"/>
          <w:rFonts w:ascii="Times New Roman" w:hAnsi="Times New Roman"/>
          <w:lang w:val="vi-VN"/>
        </w:rPr>
        <w:t xml:space="preserve">hiện các nhiệm vụ </w:t>
      </w:r>
      <w:r w:rsidR="00B8334D">
        <w:rPr>
          <w:rStyle w:val="fontstyle01"/>
          <w:rFonts w:ascii="Times New Roman" w:hAnsi="Times New Roman"/>
          <w:lang w:val="vi-VN"/>
        </w:rPr>
        <w:t xml:space="preserve">KH&amp;CN </w:t>
      </w:r>
      <w:r w:rsidRPr="00E30AC0">
        <w:rPr>
          <w:rStyle w:val="fontstyle01"/>
          <w:rFonts w:ascii="Times New Roman" w:hAnsi="Times New Roman"/>
          <w:lang w:val="vi-VN"/>
        </w:rPr>
        <w:t>thuộc Chương trình</w:t>
      </w:r>
      <w:r w:rsidR="000466ED" w:rsidRPr="00E30AC0">
        <w:rPr>
          <w:rStyle w:val="fontstyle01"/>
          <w:rFonts w:ascii="Times New Roman" w:hAnsi="Times New Roman"/>
          <w:lang w:val="vi-VN"/>
        </w:rPr>
        <w:t xml:space="preserve"> công nghệ cao</w:t>
      </w:r>
      <w:r w:rsidR="00107418" w:rsidRPr="00E30AC0">
        <w:rPr>
          <w:rStyle w:val="fontstyle01"/>
          <w:rFonts w:ascii="Times New Roman" w:hAnsi="Times New Roman"/>
          <w:lang w:val="vi-VN"/>
        </w:rPr>
        <w:t>;</w:t>
      </w:r>
    </w:p>
    <w:p w14:paraId="0C02356B" w14:textId="4334BCC9" w:rsidR="00577A50" w:rsidRPr="00E30AC0" w:rsidRDefault="00577A50" w:rsidP="006C775C">
      <w:pPr>
        <w:spacing w:before="120" w:after="120" w:line="276" w:lineRule="auto"/>
        <w:ind w:firstLine="720"/>
        <w:jc w:val="both"/>
        <w:rPr>
          <w:rStyle w:val="fontstyle01"/>
          <w:rFonts w:ascii="Times New Roman" w:hAnsi="Times New Roman"/>
          <w:lang w:val="vi-VN"/>
        </w:rPr>
      </w:pPr>
      <w:r w:rsidRPr="00E30AC0">
        <w:rPr>
          <w:rStyle w:val="fontstyle01"/>
          <w:rFonts w:ascii="Times New Roman" w:hAnsi="Times New Roman"/>
          <w:lang w:val="vi-VN"/>
        </w:rPr>
        <w:t xml:space="preserve">b) Chủ trì, phối hợp với </w:t>
      </w:r>
      <w:r w:rsidR="0008445E" w:rsidRPr="00E30AC0">
        <w:rPr>
          <w:rStyle w:val="fontstyle01"/>
          <w:rFonts w:ascii="Times New Roman" w:hAnsi="Times New Roman"/>
          <w:lang w:val="vi-VN"/>
        </w:rPr>
        <w:t>đơn vị quản lý chuyên môn</w:t>
      </w:r>
      <w:r w:rsidRPr="00E30AC0">
        <w:rPr>
          <w:rStyle w:val="fontstyle01"/>
          <w:rFonts w:ascii="Times New Roman" w:hAnsi="Times New Roman"/>
          <w:lang w:val="vi-VN"/>
        </w:rPr>
        <w:t xml:space="preserve"> thực hiện tiếp nhận hồ sơ tài chính, quản lý tài chính, cấp kinh phí, kiểm tra, xác nhận kinh phí, quyết toán kinh phí thực hiện nhiệm vụ</w:t>
      </w:r>
      <w:r w:rsidR="00107418" w:rsidRPr="00E30AC0">
        <w:rPr>
          <w:rStyle w:val="fontstyle01"/>
          <w:rFonts w:ascii="Times New Roman" w:hAnsi="Times New Roman"/>
          <w:lang w:val="vi-VN"/>
        </w:rPr>
        <w:t>;</w:t>
      </w:r>
    </w:p>
    <w:p w14:paraId="4BC7F0FC" w14:textId="55C7A1DA" w:rsidR="00577A50" w:rsidRPr="00E30AC0" w:rsidRDefault="00577A50" w:rsidP="006C775C">
      <w:pPr>
        <w:widowControl w:val="0"/>
        <w:spacing w:before="120" w:after="120" w:line="276" w:lineRule="auto"/>
        <w:ind w:firstLine="720"/>
        <w:jc w:val="both"/>
        <w:rPr>
          <w:rStyle w:val="fontstyle01"/>
          <w:rFonts w:ascii="Times New Roman" w:hAnsi="Times New Roman"/>
          <w:lang w:val="vi-VN"/>
        </w:rPr>
      </w:pPr>
      <w:r w:rsidRPr="00E30AC0">
        <w:rPr>
          <w:rStyle w:val="fontstyle01"/>
          <w:rFonts w:ascii="Times New Roman" w:hAnsi="Times New Roman"/>
          <w:lang w:val="vi-VN"/>
        </w:rPr>
        <w:t xml:space="preserve">c) Chủ trì, phối hợp với </w:t>
      </w:r>
      <w:r w:rsidR="0008445E" w:rsidRPr="00E30AC0">
        <w:rPr>
          <w:rStyle w:val="fontstyle01"/>
          <w:rFonts w:ascii="Times New Roman" w:hAnsi="Times New Roman"/>
          <w:lang w:val="vi-VN"/>
        </w:rPr>
        <w:t>đơn vị quản lý chuyên môn</w:t>
      </w:r>
      <w:r w:rsidRPr="00E30AC0">
        <w:rPr>
          <w:rStyle w:val="fontstyle01"/>
          <w:rFonts w:ascii="Times New Roman" w:hAnsi="Times New Roman"/>
          <w:lang w:val="vi-VN"/>
        </w:rPr>
        <w:t xml:space="preserve"> kiểm tra, đánh giá trong quá trình thực hiện nhiệm vụ; điều chỉnh hợp đồng; chấm dứt hợp đồng; </w:t>
      </w:r>
      <w:r w:rsidR="00286C43" w:rsidRPr="00E30AC0">
        <w:rPr>
          <w:rStyle w:val="fontstyle01"/>
          <w:rFonts w:ascii="Times New Roman" w:hAnsi="Times New Roman"/>
          <w:lang w:val="vi-VN"/>
        </w:rPr>
        <w:t xml:space="preserve">đánh giá nghiệm thu, công nhận kết quả và </w:t>
      </w:r>
      <w:r w:rsidRPr="00E30AC0">
        <w:rPr>
          <w:rStyle w:val="fontstyle01"/>
          <w:rFonts w:ascii="Times New Roman" w:hAnsi="Times New Roman"/>
          <w:lang w:val="vi-VN"/>
        </w:rPr>
        <w:t>thanh lý hợp đồng</w:t>
      </w:r>
      <w:r w:rsidR="00286C43" w:rsidRPr="00E30AC0">
        <w:rPr>
          <w:rStyle w:val="fontstyle01"/>
          <w:rFonts w:ascii="Times New Roman" w:hAnsi="Times New Roman"/>
          <w:lang w:val="vi-VN"/>
        </w:rPr>
        <w:t xml:space="preserve">; </w:t>
      </w:r>
      <w:r w:rsidRPr="00E30AC0">
        <w:rPr>
          <w:rStyle w:val="fontstyle01"/>
          <w:rFonts w:ascii="Times New Roman" w:hAnsi="Times New Roman"/>
          <w:lang w:val="vi-VN"/>
        </w:rPr>
        <w:t xml:space="preserve">các nhiệm vụ khác được phân công liên quan đến quản lý kinh phí theo quy định quản lý tài chính thực hiện Chương trình </w:t>
      </w:r>
      <w:r w:rsidR="000466ED" w:rsidRPr="00E30AC0">
        <w:rPr>
          <w:rStyle w:val="fontstyle01"/>
          <w:rFonts w:ascii="Times New Roman" w:hAnsi="Times New Roman"/>
          <w:lang w:val="vi-VN"/>
        </w:rPr>
        <w:t xml:space="preserve">công nghệ cao </w:t>
      </w:r>
      <w:r w:rsidRPr="00E30AC0">
        <w:rPr>
          <w:rStyle w:val="fontstyle01"/>
          <w:rFonts w:ascii="Times New Roman" w:hAnsi="Times New Roman"/>
          <w:lang w:val="vi-VN"/>
        </w:rPr>
        <w:t>và các quy định về sử dụng kinh phí từ ngân sách nhà nước</w:t>
      </w:r>
      <w:r w:rsidR="00107418" w:rsidRPr="00E30AC0">
        <w:rPr>
          <w:rStyle w:val="fontstyle01"/>
          <w:rFonts w:ascii="Times New Roman" w:hAnsi="Times New Roman"/>
          <w:lang w:val="vi-VN"/>
        </w:rPr>
        <w:t>;</w:t>
      </w:r>
    </w:p>
    <w:p w14:paraId="5074C658" w14:textId="4E69F93C" w:rsidR="00577A50" w:rsidRPr="00E30AC0" w:rsidRDefault="00577A50" w:rsidP="006C775C">
      <w:pPr>
        <w:widowControl w:val="0"/>
        <w:spacing w:before="120" w:after="120" w:line="276" w:lineRule="auto"/>
        <w:ind w:firstLine="720"/>
        <w:jc w:val="both"/>
        <w:rPr>
          <w:rStyle w:val="fontstyle01"/>
          <w:rFonts w:ascii="Times New Roman" w:hAnsi="Times New Roman"/>
          <w:lang w:val="vi-VN"/>
        </w:rPr>
      </w:pPr>
      <w:r w:rsidRPr="00E30AC0">
        <w:rPr>
          <w:rStyle w:val="fontstyle01"/>
          <w:rFonts w:ascii="Times New Roman" w:hAnsi="Times New Roman"/>
          <w:lang w:val="vi-VN"/>
        </w:rPr>
        <w:t xml:space="preserve">d) Chủ trì, phối hợp với </w:t>
      </w:r>
      <w:r w:rsidR="0008445E" w:rsidRPr="00E30AC0">
        <w:rPr>
          <w:rStyle w:val="fontstyle01"/>
          <w:rFonts w:ascii="Times New Roman" w:hAnsi="Times New Roman"/>
          <w:lang w:val="vi-VN"/>
        </w:rPr>
        <w:t>đơn vị quản lý chuyên môn</w:t>
      </w:r>
      <w:r w:rsidRPr="00E30AC0">
        <w:rPr>
          <w:rStyle w:val="fontstyle01"/>
          <w:rFonts w:ascii="Times New Roman" w:hAnsi="Times New Roman"/>
          <w:lang w:val="vi-VN"/>
        </w:rPr>
        <w:t xml:space="preserve"> tổng hợp, báo cáo tình </w:t>
      </w:r>
      <w:r w:rsidRPr="00E30AC0">
        <w:rPr>
          <w:rStyle w:val="fontstyle01"/>
          <w:rFonts w:ascii="Times New Roman" w:hAnsi="Times New Roman"/>
          <w:lang w:val="vi-VN"/>
        </w:rPr>
        <w:lastRenderedPageBreak/>
        <w:t xml:space="preserve">hình huy động, sử dụng kinh phí từ các </w:t>
      </w:r>
      <w:r w:rsidR="007F56A3" w:rsidRPr="00E30AC0">
        <w:rPr>
          <w:rStyle w:val="fontstyle01"/>
          <w:rFonts w:ascii="Times New Roman" w:hAnsi="Times New Roman"/>
          <w:lang w:val="vi-VN"/>
        </w:rPr>
        <w:t>ngu</w:t>
      </w:r>
      <w:r w:rsidRPr="00E30AC0">
        <w:rPr>
          <w:rStyle w:val="fontstyle01"/>
          <w:rFonts w:ascii="Times New Roman" w:hAnsi="Times New Roman"/>
          <w:lang w:val="vi-VN"/>
        </w:rPr>
        <w:t>ồn ngoài ngân sách sự nghiệp</w:t>
      </w:r>
      <w:r w:rsidRPr="00E30AC0">
        <w:rPr>
          <w:color w:val="000000"/>
          <w:sz w:val="28"/>
          <w:szCs w:val="28"/>
          <w:lang w:val="vi-VN"/>
        </w:rPr>
        <w:br/>
      </w:r>
      <w:r w:rsidRPr="00E30AC0">
        <w:rPr>
          <w:rStyle w:val="fontstyle01"/>
          <w:rFonts w:ascii="Times New Roman" w:hAnsi="Times New Roman"/>
          <w:lang w:val="vi-VN"/>
        </w:rPr>
        <w:t xml:space="preserve">khoa học và công nghệ và </w:t>
      </w:r>
      <w:r w:rsidR="005A4356" w:rsidRPr="00E30AC0">
        <w:rPr>
          <w:rStyle w:val="fontstyle01"/>
          <w:rFonts w:ascii="Times New Roman" w:hAnsi="Times New Roman"/>
          <w:lang w:val="vi-VN"/>
        </w:rPr>
        <w:t xml:space="preserve">các </w:t>
      </w:r>
      <w:r w:rsidRPr="00E30AC0">
        <w:rPr>
          <w:rStyle w:val="fontstyle01"/>
          <w:rFonts w:ascii="Times New Roman" w:hAnsi="Times New Roman"/>
          <w:lang w:val="vi-VN"/>
        </w:rPr>
        <w:t>nguồn kinh phí khác để thực hiện các nhiệm vụ</w:t>
      </w:r>
      <w:r w:rsidR="00107418" w:rsidRPr="00E30AC0">
        <w:rPr>
          <w:rStyle w:val="fontstyle01"/>
          <w:rFonts w:ascii="Times New Roman" w:hAnsi="Times New Roman"/>
          <w:lang w:val="vi-VN"/>
        </w:rPr>
        <w:t>;</w:t>
      </w:r>
    </w:p>
    <w:p w14:paraId="2AE9ECCC" w14:textId="760672C9" w:rsidR="00577A50" w:rsidRPr="00E30AC0" w:rsidRDefault="00577A50" w:rsidP="006C775C">
      <w:pPr>
        <w:widowControl w:val="0"/>
        <w:spacing w:before="120" w:after="120" w:line="276" w:lineRule="auto"/>
        <w:ind w:firstLine="720"/>
        <w:jc w:val="both"/>
        <w:rPr>
          <w:rStyle w:val="fontstyle01"/>
          <w:rFonts w:ascii="Times New Roman" w:hAnsi="Times New Roman"/>
          <w:lang w:val="vi-VN"/>
        </w:rPr>
      </w:pPr>
      <w:r w:rsidRPr="00E30AC0">
        <w:rPr>
          <w:rStyle w:val="fontstyle01"/>
          <w:rFonts w:ascii="Times New Roman" w:hAnsi="Times New Roman"/>
          <w:lang w:val="vi-VN"/>
        </w:rPr>
        <w:t xml:space="preserve">đ) Phối hợp với </w:t>
      </w:r>
      <w:r w:rsidR="0008445E" w:rsidRPr="00E30AC0">
        <w:rPr>
          <w:rStyle w:val="fontstyle01"/>
          <w:rFonts w:ascii="Times New Roman" w:hAnsi="Times New Roman"/>
          <w:lang w:val="vi-VN"/>
        </w:rPr>
        <w:t>đơn vị quản lý chuyên môn</w:t>
      </w:r>
      <w:r w:rsidRPr="00E30AC0">
        <w:rPr>
          <w:rStyle w:val="fontstyle01"/>
          <w:rFonts w:ascii="Times New Roman" w:hAnsi="Times New Roman"/>
          <w:lang w:val="vi-VN"/>
        </w:rPr>
        <w:t xml:space="preserve"> xét duyệt nhiệm vụ và xác nhận khối lượng công việc hoàn thành của nhiệm vụ</w:t>
      </w:r>
      <w:r w:rsidR="00107418" w:rsidRPr="00E30AC0">
        <w:rPr>
          <w:rStyle w:val="fontstyle01"/>
          <w:rFonts w:ascii="Times New Roman" w:hAnsi="Times New Roman"/>
          <w:lang w:val="vi-VN"/>
        </w:rPr>
        <w:t>;</w:t>
      </w:r>
    </w:p>
    <w:p w14:paraId="6B2E04E1" w14:textId="0C05CFD0" w:rsidR="00577A50" w:rsidRPr="00E30AC0" w:rsidRDefault="00577A50" w:rsidP="006C775C">
      <w:pPr>
        <w:widowControl w:val="0"/>
        <w:spacing w:before="120" w:after="120" w:line="276" w:lineRule="auto"/>
        <w:ind w:firstLine="720"/>
        <w:jc w:val="both"/>
        <w:rPr>
          <w:sz w:val="28"/>
          <w:szCs w:val="28"/>
          <w:lang w:val="vi-VN"/>
        </w:rPr>
      </w:pPr>
      <w:r w:rsidRPr="00E30AC0">
        <w:rPr>
          <w:rStyle w:val="fontstyle01"/>
          <w:rFonts w:ascii="Times New Roman" w:hAnsi="Times New Roman"/>
          <w:lang w:val="vi-VN"/>
        </w:rPr>
        <w:t xml:space="preserve">e) Phối hợp với </w:t>
      </w:r>
      <w:r w:rsidR="0008445E" w:rsidRPr="00E30AC0">
        <w:rPr>
          <w:rStyle w:val="fontstyle01"/>
          <w:rFonts w:ascii="Times New Roman" w:hAnsi="Times New Roman"/>
          <w:lang w:val="vi-VN"/>
        </w:rPr>
        <w:t>đơn vị quản lý chuyên môn</w:t>
      </w:r>
      <w:r w:rsidRPr="00E30AC0">
        <w:rPr>
          <w:rStyle w:val="fontstyle01"/>
          <w:rFonts w:ascii="Times New Roman" w:hAnsi="Times New Roman"/>
          <w:lang w:val="vi-VN"/>
        </w:rPr>
        <w:t xml:space="preserve"> xây dựng kế hoạch, tổ chức thực hiện Chương trình; xây dựng các báo cáo định kỳ, đột xuất, tổng kết về kết quả thực hiện hằng năm; tổ chức sơ kết, tổng kết Chương trình</w:t>
      </w:r>
      <w:r w:rsidR="000466ED" w:rsidRPr="00E30AC0">
        <w:rPr>
          <w:rStyle w:val="fontstyle01"/>
          <w:rFonts w:ascii="Times New Roman" w:hAnsi="Times New Roman"/>
          <w:lang w:val="vi-VN"/>
        </w:rPr>
        <w:t xml:space="preserve"> công nghệ cao</w:t>
      </w:r>
      <w:r w:rsidR="00107418" w:rsidRPr="00E30AC0">
        <w:rPr>
          <w:rStyle w:val="fontstyle01"/>
          <w:rFonts w:ascii="Times New Roman" w:hAnsi="Times New Roman"/>
          <w:lang w:val="vi-VN"/>
        </w:rPr>
        <w:t>.</w:t>
      </w:r>
    </w:p>
    <w:p w14:paraId="5F7E2379" w14:textId="68EEF7D0" w:rsidR="00577A50" w:rsidRPr="00E30AC0" w:rsidRDefault="00577A50" w:rsidP="006C775C">
      <w:pPr>
        <w:spacing w:before="120" w:after="120" w:line="283" w:lineRule="auto"/>
        <w:ind w:firstLine="720"/>
        <w:jc w:val="both"/>
        <w:rPr>
          <w:rFonts w:eastAsia="Arial"/>
          <w:b/>
          <w:sz w:val="28"/>
          <w:szCs w:val="28"/>
          <w:lang w:val="vi-VN"/>
        </w:rPr>
      </w:pPr>
      <w:r w:rsidRPr="00E30AC0">
        <w:rPr>
          <w:rFonts w:eastAsia="Arial"/>
          <w:b/>
          <w:sz w:val="28"/>
          <w:szCs w:val="28"/>
          <w:lang w:val="vi-VN"/>
        </w:rPr>
        <w:t>Điều 1</w:t>
      </w:r>
      <w:r w:rsidR="00933F1F" w:rsidRPr="00E30AC0">
        <w:rPr>
          <w:rFonts w:eastAsia="Arial"/>
          <w:b/>
          <w:sz w:val="28"/>
          <w:szCs w:val="28"/>
          <w:lang w:val="vi-VN"/>
        </w:rPr>
        <w:t>5</w:t>
      </w:r>
      <w:r w:rsidRPr="00E30AC0">
        <w:rPr>
          <w:rFonts w:eastAsia="Arial"/>
          <w:b/>
          <w:sz w:val="28"/>
          <w:szCs w:val="28"/>
          <w:lang w:val="vi-VN"/>
        </w:rPr>
        <w:t xml:space="preserve">. </w:t>
      </w:r>
      <w:r w:rsidR="0004596F" w:rsidRPr="00E30AC0">
        <w:rPr>
          <w:rFonts w:eastAsia="Arial"/>
          <w:b/>
          <w:sz w:val="28"/>
          <w:szCs w:val="28"/>
          <w:lang w:val="vi-VN"/>
        </w:rPr>
        <w:t>Bộ Công Thương</w:t>
      </w:r>
    </w:p>
    <w:p w14:paraId="311E7CD7" w14:textId="78EBD997" w:rsidR="00147354" w:rsidRPr="00E30AC0" w:rsidRDefault="00147354" w:rsidP="006C775C">
      <w:pPr>
        <w:spacing w:before="120" w:after="120" w:line="283" w:lineRule="auto"/>
        <w:ind w:firstLine="720"/>
        <w:jc w:val="both"/>
        <w:rPr>
          <w:rFonts w:eastAsia="Arial"/>
          <w:sz w:val="28"/>
          <w:szCs w:val="28"/>
          <w:lang w:val="vi-VN"/>
        </w:rPr>
      </w:pPr>
      <w:r w:rsidRPr="00E30AC0">
        <w:rPr>
          <w:rFonts w:eastAsia="Arial"/>
          <w:sz w:val="28"/>
          <w:szCs w:val="28"/>
          <w:lang w:val="vi-VN"/>
        </w:rPr>
        <w:t xml:space="preserve">Trách nhiệm của </w:t>
      </w:r>
      <w:r w:rsidR="0004596F" w:rsidRPr="00E30AC0">
        <w:rPr>
          <w:rFonts w:eastAsia="Arial"/>
          <w:sz w:val="28"/>
          <w:szCs w:val="28"/>
          <w:lang w:val="vi-VN"/>
        </w:rPr>
        <w:t>Bộ Công Thương</w:t>
      </w:r>
      <w:r w:rsidR="00B948A6" w:rsidRPr="00E30AC0">
        <w:rPr>
          <w:rFonts w:eastAsia="Arial"/>
          <w:sz w:val="28"/>
          <w:szCs w:val="28"/>
          <w:lang w:val="vi-VN"/>
        </w:rPr>
        <w:t>:</w:t>
      </w:r>
    </w:p>
    <w:p w14:paraId="0523BCFD" w14:textId="0B076A4C" w:rsidR="00577A50" w:rsidRPr="00E30AC0" w:rsidRDefault="00577A50" w:rsidP="006C775C">
      <w:pPr>
        <w:spacing w:before="120" w:after="120" w:line="283" w:lineRule="auto"/>
        <w:ind w:firstLine="720"/>
        <w:jc w:val="both"/>
        <w:rPr>
          <w:sz w:val="28"/>
          <w:szCs w:val="28"/>
          <w:lang w:val="vi-VN"/>
        </w:rPr>
      </w:pPr>
      <w:r w:rsidRPr="00E30AC0">
        <w:rPr>
          <w:rFonts w:eastAsia="Arial"/>
          <w:sz w:val="28"/>
          <w:szCs w:val="28"/>
          <w:lang w:val="vi-VN"/>
        </w:rPr>
        <w:t>1</w:t>
      </w:r>
      <w:r w:rsidRPr="00E30AC0">
        <w:rPr>
          <w:sz w:val="28"/>
          <w:szCs w:val="28"/>
          <w:lang w:val="vi-VN"/>
        </w:rPr>
        <w:t xml:space="preserve">. </w:t>
      </w:r>
      <w:r w:rsidR="00470FAC" w:rsidRPr="00E30AC0">
        <w:rPr>
          <w:sz w:val="28"/>
          <w:szCs w:val="28"/>
          <w:lang w:val="vi-VN"/>
        </w:rPr>
        <w:t>Phối hợp với Bộ Khoa học và Công nghệ t</w:t>
      </w:r>
      <w:r w:rsidR="008D61F0" w:rsidRPr="00E30AC0">
        <w:rPr>
          <w:sz w:val="28"/>
          <w:szCs w:val="28"/>
          <w:lang w:val="vi-VN"/>
        </w:rPr>
        <w:t xml:space="preserve">ổ chức kêu gọi đề xuất nhiệm vụ trên cơ sở </w:t>
      </w:r>
      <w:r w:rsidR="005A6D60" w:rsidRPr="00E30AC0">
        <w:rPr>
          <w:sz w:val="28"/>
          <w:szCs w:val="28"/>
          <w:lang w:val="vi-VN"/>
        </w:rPr>
        <w:t xml:space="preserve">khung </w:t>
      </w:r>
      <w:r w:rsidRPr="00E30AC0">
        <w:rPr>
          <w:sz w:val="28"/>
          <w:szCs w:val="28"/>
          <w:lang w:val="vi-VN"/>
        </w:rPr>
        <w:t xml:space="preserve">chương trình </w:t>
      </w:r>
      <w:r w:rsidR="00294ECF" w:rsidRPr="00E30AC0">
        <w:rPr>
          <w:iCs/>
          <w:sz w:val="28"/>
          <w:szCs w:val="28"/>
          <w:lang w:val="vi-VN"/>
        </w:rPr>
        <w:t>phát triển một số ngành công nghiệp công nghệ cao</w:t>
      </w:r>
      <w:r w:rsidR="00294ECF" w:rsidRPr="00E30AC0">
        <w:rPr>
          <w:sz w:val="28"/>
          <w:szCs w:val="28"/>
          <w:lang w:val="vi-VN"/>
        </w:rPr>
        <w:t xml:space="preserve"> </w:t>
      </w:r>
      <w:r w:rsidR="008D61F0" w:rsidRPr="00E30AC0">
        <w:rPr>
          <w:sz w:val="28"/>
          <w:szCs w:val="28"/>
          <w:lang w:val="vi-VN"/>
        </w:rPr>
        <w:t>đã được phê duyệt</w:t>
      </w:r>
      <w:r w:rsidR="00B948A6" w:rsidRPr="00E30AC0">
        <w:rPr>
          <w:sz w:val="28"/>
          <w:szCs w:val="28"/>
          <w:lang w:val="vi-VN"/>
        </w:rPr>
        <w:t>;</w:t>
      </w:r>
    </w:p>
    <w:p w14:paraId="3178CC2D" w14:textId="149D62D5" w:rsidR="00577A50" w:rsidRPr="00E30AC0" w:rsidRDefault="00577A50" w:rsidP="006C775C">
      <w:pPr>
        <w:spacing w:before="120" w:after="120" w:line="283" w:lineRule="auto"/>
        <w:ind w:firstLine="720"/>
        <w:jc w:val="both"/>
        <w:rPr>
          <w:sz w:val="28"/>
          <w:szCs w:val="28"/>
          <w:lang w:val="vi-VN"/>
        </w:rPr>
      </w:pPr>
      <w:r w:rsidRPr="00E30AC0">
        <w:rPr>
          <w:sz w:val="28"/>
          <w:szCs w:val="28"/>
          <w:lang w:val="vi-VN"/>
        </w:rPr>
        <w:t xml:space="preserve">2. </w:t>
      </w:r>
      <w:r w:rsidR="008D61F0" w:rsidRPr="00E30AC0">
        <w:rPr>
          <w:sz w:val="28"/>
          <w:szCs w:val="28"/>
          <w:lang w:val="vi-VN"/>
        </w:rPr>
        <w:t>T</w:t>
      </w:r>
      <w:r w:rsidRPr="00E30AC0">
        <w:rPr>
          <w:sz w:val="28"/>
          <w:szCs w:val="28"/>
          <w:lang w:val="vi-VN"/>
        </w:rPr>
        <w:t>ổng hợp danh mục đề xuất</w:t>
      </w:r>
      <w:r w:rsidR="002053FB" w:rsidRPr="00E30AC0">
        <w:rPr>
          <w:sz w:val="28"/>
          <w:szCs w:val="28"/>
          <w:lang w:val="vi-VN"/>
        </w:rPr>
        <w:t xml:space="preserve"> nhiệm vụ</w:t>
      </w:r>
      <w:r w:rsidRPr="00E30AC0">
        <w:rPr>
          <w:sz w:val="28"/>
          <w:szCs w:val="28"/>
          <w:lang w:val="vi-VN"/>
        </w:rPr>
        <w:t xml:space="preserve">, </w:t>
      </w:r>
      <w:r w:rsidR="00D218CC" w:rsidRPr="00E30AC0">
        <w:rPr>
          <w:sz w:val="28"/>
          <w:szCs w:val="28"/>
          <w:lang w:val="vi-VN"/>
        </w:rPr>
        <w:t xml:space="preserve">xây dựng đề xuất đặt hàng, </w:t>
      </w:r>
      <w:r w:rsidRPr="00E30AC0">
        <w:rPr>
          <w:sz w:val="28"/>
          <w:szCs w:val="28"/>
          <w:lang w:val="vi-VN"/>
        </w:rPr>
        <w:t xml:space="preserve">phối hợp với Bộ Khoa học và Công nghệ </w:t>
      </w:r>
      <w:r w:rsidR="008D61F0" w:rsidRPr="00E30AC0">
        <w:rPr>
          <w:sz w:val="28"/>
          <w:szCs w:val="28"/>
          <w:lang w:val="vi-VN"/>
        </w:rPr>
        <w:t>tổ chức xác định nhiệm vụ, tuyển chọn</w:t>
      </w:r>
      <w:r w:rsidR="000466ED" w:rsidRPr="00E30AC0">
        <w:rPr>
          <w:sz w:val="28"/>
          <w:szCs w:val="28"/>
          <w:lang w:val="vi-VN"/>
        </w:rPr>
        <w:t xml:space="preserve">, </w:t>
      </w:r>
      <w:r w:rsidR="008D61F0" w:rsidRPr="00E30AC0">
        <w:rPr>
          <w:sz w:val="28"/>
          <w:szCs w:val="28"/>
          <w:lang w:val="vi-VN"/>
        </w:rPr>
        <w:t xml:space="preserve">giao trực tiếp các nhiệm vụ thuộc danh mục đề xuất </w:t>
      </w:r>
      <w:r w:rsidR="005A6D60" w:rsidRPr="00E30AC0">
        <w:rPr>
          <w:sz w:val="28"/>
          <w:szCs w:val="28"/>
          <w:lang w:val="vi-VN"/>
        </w:rPr>
        <w:t xml:space="preserve">đặt hàng; phối hợp với Bộ Khoa học và Công nghệ kiểm tra, đánh giá, nghiệm thu nhiệm vụ thuộc Chương trình thành phần </w:t>
      </w:r>
      <w:r w:rsidRPr="00E30AC0">
        <w:rPr>
          <w:sz w:val="28"/>
          <w:szCs w:val="28"/>
          <w:lang w:val="vi-VN"/>
        </w:rPr>
        <w:t>theo quy định</w:t>
      </w:r>
      <w:r w:rsidR="00B948A6" w:rsidRPr="00E30AC0">
        <w:rPr>
          <w:sz w:val="28"/>
          <w:szCs w:val="28"/>
          <w:lang w:val="vi-VN"/>
        </w:rPr>
        <w:t>;</w:t>
      </w:r>
    </w:p>
    <w:p w14:paraId="14DC21FC" w14:textId="74E5363B" w:rsidR="0036481C" w:rsidRPr="00E30AC0" w:rsidRDefault="0036481C" w:rsidP="006C775C">
      <w:pPr>
        <w:spacing w:before="120" w:after="120" w:line="283" w:lineRule="auto"/>
        <w:ind w:firstLine="720"/>
        <w:jc w:val="both"/>
        <w:rPr>
          <w:spacing w:val="-8"/>
          <w:sz w:val="28"/>
          <w:szCs w:val="28"/>
          <w:lang w:val="vi-VN"/>
        </w:rPr>
      </w:pPr>
      <w:r w:rsidRPr="00E30AC0">
        <w:rPr>
          <w:spacing w:val="-8"/>
          <w:sz w:val="28"/>
          <w:szCs w:val="28"/>
          <w:lang w:val="vi-VN"/>
        </w:rPr>
        <w:t>3. Cử đại diện tham gia thành viên Ban chủ nhiệm Chương trình</w:t>
      </w:r>
      <w:r w:rsidR="000466ED" w:rsidRPr="00E30AC0">
        <w:rPr>
          <w:spacing w:val="-8"/>
          <w:sz w:val="28"/>
          <w:szCs w:val="28"/>
          <w:lang w:val="vi-VN"/>
        </w:rPr>
        <w:t xml:space="preserve"> công nghệ cao</w:t>
      </w:r>
      <w:r w:rsidR="00B948A6" w:rsidRPr="00E30AC0">
        <w:rPr>
          <w:spacing w:val="-8"/>
          <w:sz w:val="28"/>
          <w:szCs w:val="28"/>
          <w:lang w:val="vi-VN"/>
        </w:rPr>
        <w:t>;</w:t>
      </w:r>
    </w:p>
    <w:p w14:paraId="145BC56E" w14:textId="632CF372" w:rsidR="00577A50" w:rsidRPr="00E30AC0" w:rsidRDefault="0036481C" w:rsidP="006C775C">
      <w:pPr>
        <w:widowControl w:val="0"/>
        <w:spacing w:before="120" w:after="120" w:line="283" w:lineRule="auto"/>
        <w:ind w:firstLine="720"/>
        <w:jc w:val="both"/>
        <w:rPr>
          <w:sz w:val="28"/>
          <w:szCs w:val="28"/>
          <w:lang w:val="vi-VN"/>
        </w:rPr>
      </w:pPr>
      <w:r w:rsidRPr="00E30AC0">
        <w:rPr>
          <w:sz w:val="28"/>
          <w:szCs w:val="28"/>
          <w:lang w:val="vi-VN"/>
        </w:rPr>
        <w:t>4</w:t>
      </w:r>
      <w:r w:rsidR="00577A50" w:rsidRPr="00E30AC0">
        <w:rPr>
          <w:sz w:val="28"/>
          <w:szCs w:val="28"/>
          <w:lang w:val="vi-VN"/>
        </w:rPr>
        <w:t xml:space="preserve">. Xây dựng báo cáo tình hình thực hiện nhiệm vụ </w:t>
      </w:r>
      <w:r w:rsidR="001F257D">
        <w:rPr>
          <w:sz w:val="28"/>
          <w:szCs w:val="28"/>
          <w:lang w:val="vi-VN"/>
        </w:rPr>
        <w:t>thuộc</w:t>
      </w:r>
      <w:r w:rsidR="001F257D" w:rsidRPr="00E30AC0">
        <w:rPr>
          <w:sz w:val="28"/>
          <w:szCs w:val="28"/>
          <w:lang w:val="vi-VN"/>
        </w:rPr>
        <w:t xml:space="preserve"> </w:t>
      </w:r>
      <w:r w:rsidR="00577A50" w:rsidRPr="00E30AC0">
        <w:rPr>
          <w:sz w:val="28"/>
          <w:szCs w:val="28"/>
          <w:lang w:val="vi-VN"/>
        </w:rPr>
        <w:t>Chương trình thành phần định kỳ h</w:t>
      </w:r>
      <w:r w:rsidR="00561BF6" w:rsidRPr="00E30AC0">
        <w:rPr>
          <w:sz w:val="28"/>
          <w:szCs w:val="28"/>
          <w:lang w:val="vi-VN"/>
        </w:rPr>
        <w:t>ằ</w:t>
      </w:r>
      <w:r w:rsidR="00577A50" w:rsidRPr="00E30AC0">
        <w:rPr>
          <w:sz w:val="28"/>
          <w:szCs w:val="28"/>
          <w:lang w:val="vi-VN"/>
        </w:rPr>
        <w:t>ng năm, đột xuất (theo yêu cầu), gửi Bộ Khoa học và Công nghệ tổng hợp, báo cáo Ban Chỉ đạo.</w:t>
      </w:r>
    </w:p>
    <w:p w14:paraId="2ACB8E2A" w14:textId="69A4B6D3" w:rsidR="00F76F97" w:rsidRPr="00E30AC0" w:rsidRDefault="00F76F97" w:rsidP="006C775C">
      <w:pPr>
        <w:spacing w:before="120" w:after="120" w:line="283" w:lineRule="auto"/>
        <w:ind w:firstLine="720"/>
        <w:jc w:val="both"/>
        <w:rPr>
          <w:rFonts w:eastAsia="Arial"/>
          <w:b/>
          <w:sz w:val="28"/>
          <w:szCs w:val="28"/>
          <w:lang w:val="vi-VN"/>
        </w:rPr>
      </w:pPr>
      <w:r w:rsidRPr="00E30AC0">
        <w:rPr>
          <w:rFonts w:eastAsia="Arial"/>
          <w:b/>
          <w:sz w:val="28"/>
          <w:szCs w:val="28"/>
          <w:lang w:val="vi-VN"/>
        </w:rPr>
        <w:t>Điều 1</w:t>
      </w:r>
      <w:r w:rsidR="00933F1F" w:rsidRPr="00E30AC0">
        <w:rPr>
          <w:rFonts w:eastAsia="Arial"/>
          <w:b/>
          <w:sz w:val="28"/>
          <w:szCs w:val="28"/>
          <w:lang w:val="vi-VN"/>
        </w:rPr>
        <w:t>6</w:t>
      </w:r>
      <w:r w:rsidRPr="00E30AC0">
        <w:rPr>
          <w:rFonts w:eastAsia="Arial"/>
          <w:b/>
          <w:sz w:val="28"/>
          <w:szCs w:val="28"/>
          <w:lang w:val="vi-VN"/>
        </w:rPr>
        <w:t>. Bộ Nông nghiệp và Phát triển nông thôn</w:t>
      </w:r>
    </w:p>
    <w:p w14:paraId="398F747B" w14:textId="7EBC65C2" w:rsidR="00147354" w:rsidRPr="00E30AC0" w:rsidRDefault="00147354" w:rsidP="006C775C">
      <w:pPr>
        <w:spacing w:before="120" w:after="120" w:line="283" w:lineRule="auto"/>
        <w:ind w:firstLine="720"/>
        <w:jc w:val="both"/>
        <w:rPr>
          <w:rFonts w:eastAsia="Arial"/>
          <w:sz w:val="28"/>
          <w:szCs w:val="28"/>
          <w:lang w:val="vi-VN"/>
        </w:rPr>
      </w:pPr>
      <w:r w:rsidRPr="00E30AC0">
        <w:rPr>
          <w:rFonts w:eastAsia="Arial"/>
          <w:sz w:val="28"/>
          <w:szCs w:val="28"/>
          <w:lang w:val="vi-VN"/>
        </w:rPr>
        <w:t>Trách nhiệm của Bộ Nông nghiệp và Phát triển nông thôn</w:t>
      </w:r>
      <w:r w:rsidR="007746E8" w:rsidRPr="00E30AC0">
        <w:rPr>
          <w:rFonts w:eastAsia="Arial"/>
          <w:sz w:val="28"/>
          <w:szCs w:val="28"/>
          <w:lang w:val="vi-VN"/>
        </w:rPr>
        <w:t>:</w:t>
      </w:r>
    </w:p>
    <w:p w14:paraId="5E19B1E1" w14:textId="185E5FC2" w:rsidR="00F76F97" w:rsidRPr="00E30AC0" w:rsidRDefault="00F76F97" w:rsidP="006C775C">
      <w:pPr>
        <w:spacing w:before="120" w:after="120" w:line="283" w:lineRule="auto"/>
        <w:ind w:firstLine="720"/>
        <w:jc w:val="both"/>
        <w:rPr>
          <w:sz w:val="28"/>
          <w:szCs w:val="28"/>
          <w:lang w:val="vi-VN"/>
        </w:rPr>
      </w:pPr>
      <w:r w:rsidRPr="00E30AC0">
        <w:rPr>
          <w:rFonts w:eastAsia="Arial"/>
          <w:sz w:val="28"/>
          <w:szCs w:val="28"/>
          <w:lang w:val="vi-VN"/>
        </w:rPr>
        <w:t>1</w:t>
      </w:r>
      <w:r w:rsidRPr="00E30AC0">
        <w:rPr>
          <w:sz w:val="28"/>
          <w:szCs w:val="28"/>
          <w:lang w:val="vi-VN"/>
        </w:rPr>
        <w:t xml:space="preserve">. Phối hợp với Bộ Khoa học và Công nghệ tổ chức kêu gọi đề xuất nhiệm vụ trên cơ sở </w:t>
      </w:r>
      <w:r w:rsidR="0078606E" w:rsidRPr="00E30AC0">
        <w:rPr>
          <w:sz w:val="28"/>
          <w:szCs w:val="28"/>
          <w:lang w:val="vi-VN"/>
        </w:rPr>
        <w:t xml:space="preserve">khung </w:t>
      </w:r>
      <w:r w:rsidRPr="00E30AC0">
        <w:rPr>
          <w:sz w:val="28"/>
          <w:szCs w:val="28"/>
          <w:lang w:val="vi-VN"/>
        </w:rPr>
        <w:t xml:space="preserve">chương trình </w:t>
      </w:r>
      <w:r w:rsidR="00B6468F" w:rsidRPr="00E30AC0">
        <w:rPr>
          <w:iCs/>
          <w:sz w:val="28"/>
          <w:szCs w:val="28"/>
          <w:lang w:val="vi-VN"/>
        </w:rPr>
        <w:t>phát triển nông nghiệp ứng dụng công nghệ cao</w:t>
      </w:r>
      <w:r w:rsidR="00B6468F" w:rsidRPr="00E30AC0">
        <w:rPr>
          <w:sz w:val="28"/>
          <w:szCs w:val="28"/>
          <w:lang w:val="vi-VN"/>
        </w:rPr>
        <w:t xml:space="preserve"> </w:t>
      </w:r>
      <w:r w:rsidRPr="00E30AC0">
        <w:rPr>
          <w:sz w:val="28"/>
          <w:szCs w:val="28"/>
          <w:lang w:val="vi-VN"/>
        </w:rPr>
        <w:t>đã được phê duyệt</w:t>
      </w:r>
      <w:r w:rsidR="007746E8" w:rsidRPr="00E30AC0">
        <w:rPr>
          <w:sz w:val="28"/>
          <w:szCs w:val="28"/>
          <w:lang w:val="vi-VN"/>
        </w:rPr>
        <w:t>;</w:t>
      </w:r>
    </w:p>
    <w:p w14:paraId="1AC9EFAA" w14:textId="778C65B9" w:rsidR="00F76F97" w:rsidRPr="00E30AC0" w:rsidRDefault="00F76F97" w:rsidP="006C775C">
      <w:pPr>
        <w:widowControl w:val="0"/>
        <w:spacing w:before="120" w:after="120" w:line="283" w:lineRule="auto"/>
        <w:ind w:firstLine="720"/>
        <w:jc w:val="both"/>
        <w:rPr>
          <w:sz w:val="28"/>
          <w:szCs w:val="28"/>
          <w:lang w:val="vi-VN"/>
        </w:rPr>
      </w:pPr>
      <w:r w:rsidRPr="00E30AC0">
        <w:rPr>
          <w:sz w:val="28"/>
          <w:szCs w:val="28"/>
          <w:lang w:val="vi-VN"/>
        </w:rPr>
        <w:t>2. Tổng hợp danh mục đề xuất</w:t>
      </w:r>
      <w:r w:rsidR="00D218CC" w:rsidRPr="00E30AC0">
        <w:rPr>
          <w:sz w:val="28"/>
          <w:szCs w:val="28"/>
          <w:lang w:val="vi-VN"/>
        </w:rPr>
        <w:t xml:space="preserve"> nhiệm vụ</w:t>
      </w:r>
      <w:r w:rsidRPr="00E30AC0">
        <w:rPr>
          <w:sz w:val="28"/>
          <w:szCs w:val="28"/>
          <w:lang w:val="vi-VN"/>
        </w:rPr>
        <w:t>,</w:t>
      </w:r>
      <w:r w:rsidR="00D218CC" w:rsidRPr="00E30AC0">
        <w:rPr>
          <w:sz w:val="28"/>
          <w:szCs w:val="28"/>
          <w:lang w:val="vi-VN"/>
        </w:rPr>
        <w:t xml:space="preserve"> xây dựng đề xuất đặt hàng,</w:t>
      </w:r>
      <w:r w:rsidRPr="00E30AC0">
        <w:rPr>
          <w:sz w:val="28"/>
          <w:szCs w:val="28"/>
          <w:lang w:val="vi-VN"/>
        </w:rPr>
        <w:t xml:space="preserve"> phối hợp với Bộ Khoa học và Công nghệ tổ chức xác định nhiệm vụ, tuyển chọn</w:t>
      </w:r>
      <w:r w:rsidR="000466ED" w:rsidRPr="00E30AC0">
        <w:rPr>
          <w:sz w:val="28"/>
          <w:szCs w:val="28"/>
          <w:lang w:val="vi-VN"/>
        </w:rPr>
        <w:t>,</w:t>
      </w:r>
      <w:r w:rsidR="000E433A" w:rsidRPr="00E30AC0">
        <w:rPr>
          <w:sz w:val="28"/>
          <w:szCs w:val="28"/>
          <w:lang w:val="vi-VN"/>
        </w:rPr>
        <w:t xml:space="preserve"> </w:t>
      </w:r>
      <w:r w:rsidRPr="00E30AC0">
        <w:rPr>
          <w:sz w:val="28"/>
          <w:szCs w:val="28"/>
          <w:lang w:val="vi-VN"/>
        </w:rPr>
        <w:t xml:space="preserve">giao trực tiếp các nhiệm vụ thuộc danh mục đề xuất </w:t>
      </w:r>
      <w:r w:rsidR="0078606E" w:rsidRPr="00E30AC0">
        <w:rPr>
          <w:sz w:val="28"/>
          <w:szCs w:val="28"/>
          <w:lang w:val="vi-VN"/>
        </w:rPr>
        <w:t xml:space="preserve">đặt hàng; phối hợp với Bộ Khoa học và Công nghệ kiểm tra, đánh giá, nghiệm thu nhiệm vụ thuộc Chương trình thành phần </w:t>
      </w:r>
      <w:r w:rsidRPr="00E30AC0">
        <w:rPr>
          <w:sz w:val="28"/>
          <w:szCs w:val="28"/>
          <w:lang w:val="vi-VN"/>
        </w:rPr>
        <w:t>theo quy định</w:t>
      </w:r>
      <w:r w:rsidR="007746E8" w:rsidRPr="00E30AC0">
        <w:rPr>
          <w:sz w:val="28"/>
          <w:szCs w:val="28"/>
          <w:lang w:val="vi-VN"/>
        </w:rPr>
        <w:t>;</w:t>
      </w:r>
    </w:p>
    <w:p w14:paraId="4FFC07F3" w14:textId="602758A6" w:rsidR="00F76F97" w:rsidRPr="00E30AC0" w:rsidRDefault="00F76F97" w:rsidP="006C775C">
      <w:pPr>
        <w:widowControl w:val="0"/>
        <w:spacing w:before="120" w:after="120" w:line="283" w:lineRule="auto"/>
        <w:ind w:firstLine="720"/>
        <w:jc w:val="both"/>
        <w:rPr>
          <w:spacing w:val="-8"/>
          <w:sz w:val="28"/>
          <w:szCs w:val="28"/>
          <w:lang w:val="vi-VN"/>
        </w:rPr>
      </w:pPr>
      <w:r w:rsidRPr="00E30AC0">
        <w:rPr>
          <w:spacing w:val="-8"/>
          <w:sz w:val="28"/>
          <w:szCs w:val="28"/>
          <w:lang w:val="vi-VN"/>
        </w:rPr>
        <w:t>3. Cử đại diện tham gia thành viên Ban chủ nhiệm Chương trình</w:t>
      </w:r>
      <w:r w:rsidR="000466ED" w:rsidRPr="00E30AC0">
        <w:rPr>
          <w:spacing w:val="-8"/>
          <w:sz w:val="28"/>
          <w:szCs w:val="28"/>
          <w:lang w:val="vi-VN"/>
        </w:rPr>
        <w:t xml:space="preserve"> công nghệ cao</w:t>
      </w:r>
      <w:r w:rsidR="007746E8" w:rsidRPr="00E30AC0">
        <w:rPr>
          <w:spacing w:val="-8"/>
          <w:sz w:val="28"/>
          <w:szCs w:val="28"/>
          <w:lang w:val="vi-VN"/>
        </w:rPr>
        <w:t>;</w:t>
      </w:r>
    </w:p>
    <w:p w14:paraId="2CD60D5E" w14:textId="4E845114" w:rsidR="00F76F97" w:rsidRDefault="00F76F97" w:rsidP="006C775C">
      <w:pPr>
        <w:widowControl w:val="0"/>
        <w:spacing w:before="120" w:after="120" w:line="283" w:lineRule="auto"/>
        <w:ind w:firstLine="720"/>
        <w:jc w:val="both"/>
        <w:rPr>
          <w:sz w:val="28"/>
          <w:szCs w:val="28"/>
          <w:lang w:val="vi-VN"/>
        </w:rPr>
      </w:pPr>
      <w:r w:rsidRPr="00E30AC0">
        <w:rPr>
          <w:sz w:val="28"/>
          <w:szCs w:val="28"/>
          <w:lang w:val="vi-VN"/>
        </w:rPr>
        <w:t xml:space="preserve">4. Xây dựng báo cáo tình hình thực hiện nhiệm vụ </w:t>
      </w:r>
      <w:r w:rsidR="001F257D">
        <w:rPr>
          <w:sz w:val="28"/>
          <w:szCs w:val="28"/>
          <w:lang w:val="vi-VN"/>
        </w:rPr>
        <w:t>thuộc</w:t>
      </w:r>
      <w:r w:rsidR="001F257D" w:rsidRPr="00E30AC0">
        <w:rPr>
          <w:sz w:val="28"/>
          <w:szCs w:val="28"/>
          <w:lang w:val="vi-VN"/>
        </w:rPr>
        <w:t xml:space="preserve"> </w:t>
      </w:r>
      <w:r w:rsidRPr="00E30AC0">
        <w:rPr>
          <w:sz w:val="28"/>
          <w:szCs w:val="28"/>
          <w:lang w:val="vi-VN"/>
        </w:rPr>
        <w:t xml:space="preserve">Chương trình thành phần định kỳ hằng năm, đột xuất (theo yêu cầu), gửi Bộ Khoa học và Công nghệ </w:t>
      </w:r>
      <w:r w:rsidRPr="00E30AC0">
        <w:rPr>
          <w:sz w:val="28"/>
          <w:szCs w:val="28"/>
          <w:lang w:val="vi-VN"/>
        </w:rPr>
        <w:lastRenderedPageBreak/>
        <w:t>tổng hợp, báo cáo Ban Chỉ đạo.</w:t>
      </w:r>
    </w:p>
    <w:p w14:paraId="2C0402F5" w14:textId="006D3D41" w:rsidR="00D23581" w:rsidRPr="00E30AC0" w:rsidRDefault="00D23581" w:rsidP="006C775C">
      <w:pPr>
        <w:spacing w:before="120" w:after="120" w:line="276" w:lineRule="auto"/>
        <w:ind w:firstLine="720"/>
        <w:jc w:val="both"/>
        <w:rPr>
          <w:rFonts w:eastAsia="Arial"/>
          <w:b/>
          <w:sz w:val="28"/>
          <w:szCs w:val="28"/>
          <w:lang w:val="vi-VN"/>
        </w:rPr>
      </w:pPr>
      <w:r w:rsidRPr="00E30AC0">
        <w:rPr>
          <w:rFonts w:eastAsia="Arial"/>
          <w:b/>
          <w:sz w:val="28"/>
          <w:szCs w:val="28"/>
          <w:lang w:val="vi-VN"/>
        </w:rPr>
        <w:t xml:space="preserve">Điều </w:t>
      </w:r>
      <w:r w:rsidR="00B81B60" w:rsidRPr="00E30AC0">
        <w:rPr>
          <w:rFonts w:eastAsia="Arial"/>
          <w:b/>
          <w:sz w:val="28"/>
          <w:szCs w:val="28"/>
          <w:lang w:val="vi-VN"/>
        </w:rPr>
        <w:t>1</w:t>
      </w:r>
      <w:r w:rsidR="00933F1F" w:rsidRPr="00E30AC0">
        <w:rPr>
          <w:rFonts w:eastAsia="Arial"/>
          <w:b/>
          <w:sz w:val="28"/>
          <w:szCs w:val="28"/>
          <w:lang w:val="vi-VN"/>
        </w:rPr>
        <w:t>7</w:t>
      </w:r>
      <w:r w:rsidRPr="00E30AC0">
        <w:rPr>
          <w:rFonts w:eastAsia="Arial"/>
          <w:b/>
          <w:sz w:val="28"/>
          <w:szCs w:val="28"/>
          <w:lang w:val="vi-VN"/>
        </w:rPr>
        <w:t>.</w:t>
      </w:r>
      <w:r w:rsidR="00791856" w:rsidRPr="00E30AC0">
        <w:rPr>
          <w:rFonts w:eastAsia="Arial"/>
          <w:b/>
          <w:sz w:val="28"/>
          <w:szCs w:val="28"/>
          <w:lang w:val="vi-VN"/>
        </w:rPr>
        <w:t xml:space="preserve"> </w:t>
      </w:r>
      <w:bookmarkStart w:id="7" w:name="_Hlk103960131"/>
      <w:r w:rsidRPr="00E30AC0">
        <w:rPr>
          <w:rFonts w:eastAsia="Arial"/>
          <w:b/>
          <w:sz w:val="28"/>
          <w:szCs w:val="28"/>
          <w:lang w:val="vi-VN"/>
        </w:rPr>
        <w:t xml:space="preserve">Ban Chủ nhiệm </w:t>
      </w:r>
      <w:r w:rsidR="002277DC" w:rsidRPr="00E30AC0">
        <w:rPr>
          <w:rFonts w:eastAsia="Arial"/>
          <w:b/>
          <w:sz w:val="28"/>
          <w:szCs w:val="28"/>
          <w:lang w:val="vi-VN"/>
        </w:rPr>
        <w:t>C</w:t>
      </w:r>
      <w:r w:rsidRPr="00E30AC0">
        <w:rPr>
          <w:rFonts w:eastAsia="Arial"/>
          <w:b/>
          <w:sz w:val="28"/>
          <w:szCs w:val="28"/>
          <w:lang w:val="vi-VN"/>
        </w:rPr>
        <w:t>hương trình</w:t>
      </w:r>
      <w:r w:rsidR="000466ED" w:rsidRPr="00E30AC0">
        <w:rPr>
          <w:rFonts w:eastAsia="Arial"/>
          <w:b/>
          <w:sz w:val="28"/>
          <w:szCs w:val="28"/>
          <w:lang w:val="vi-VN"/>
        </w:rPr>
        <w:t xml:space="preserve"> công nghệ cao</w:t>
      </w:r>
      <w:r w:rsidRPr="00E30AC0">
        <w:rPr>
          <w:rFonts w:eastAsia="Arial"/>
          <w:b/>
          <w:sz w:val="28"/>
          <w:szCs w:val="28"/>
          <w:lang w:val="vi-VN"/>
        </w:rPr>
        <w:t xml:space="preserve"> </w:t>
      </w:r>
      <w:bookmarkEnd w:id="7"/>
    </w:p>
    <w:p w14:paraId="795BE9C2" w14:textId="6080CE9D" w:rsidR="00B94FEF" w:rsidRPr="00E30AC0" w:rsidRDefault="00CF3D34" w:rsidP="006C775C">
      <w:pPr>
        <w:widowControl w:val="0"/>
        <w:spacing w:before="120" w:after="120" w:line="276" w:lineRule="auto"/>
        <w:ind w:firstLine="720"/>
        <w:jc w:val="both"/>
        <w:rPr>
          <w:spacing w:val="-4"/>
          <w:sz w:val="28"/>
          <w:szCs w:val="28"/>
          <w:lang w:val="vi-VN"/>
        </w:rPr>
      </w:pPr>
      <w:r w:rsidRPr="00E30AC0">
        <w:rPr>
          <w:spacing w:val="-4"/>
          <w:sz w:val="28"/>
          <w:szCs w:val="28"/>
          <w:lang w:val="vi-VN"/>
        </w:rPr>
        <w:t xml:space="preserve">1. </w:t>
      </w:r>
      <w:r w:rsidR="00C9129F" w:rsidRPr="00E30AC0">
        <w:rPr>
          <w:spacing w:val="-4"/>
          <w:sz w:val="28"/>
          <w:szCs w:val="28"/>
          <w:lang w:val="vi-VN"/>
        </w:rPr>
        <w:t xml:space="preserve">Ban Chủ nhiệm Chương trình </w:t>
      </w:r>
      <w:r w:rsidR="000466ED" w:rsidRPr="00E30AC0">
        <w:rPr>
          <w:spacing w:val="-4"/>
          <w:sz w:val="28"/>
          <w:szCs w:val="28"/>
          <w:lang w:val="vi-VN"/>
        </w:rPr>
        <w:t xml:space="preserve">công nghệ cao </w:t>
      </w:r>
      <w:r w:rsidR="00C9129F" w:rsidRPr="00E30AC0">
        <w:rPr>
          <w:spacing w:val="-4"/>
          <w:sz w:val="28"/>
          <w:szCs w:val="28"/>
          <w:lang w:val="vi-VN"/>
        </w:rPr>
        <w:t>do Bộ trưởng Bộ Khoa học và Công nghệ thành lập</w:t>
      </w:r>
      <w:r w:rsidR="0001508D" w:rsidRPr="00E30AC0">
        <w:rPr>
          <w:spacing w:val="-4"/>
          <w:sz w:val="28"/>
          <w:szCs w:val="28"/>
          <w:lang w:val="vi-VN"/>
        </w:rPr>
        <w:t xml:space="preserve">. Ban Chủ nhiệm Chương trình </w:t>
      </w:r>
      <w:r w:rsidR="000466ED" w:rsidRPr="00E30AC0">
        <w:rPr>
          <w:spacing w:val="-4"/>
          <w:sz w:val="28"/>
          <w:szCs w:val="28"/>
          <w:lang w:val="vi-VN"/>
        </w:rPr>
        <w:t xml:space="preserve">công nghệ cao </w:t>
      </w:r>
      <w:r w:rsidR="000B5101" w:rsidRPr="00E30AC0">
        <w:rPr>
          <w:spacing w:val="-4"/>
          <w:sz w:val="28"/>
          <w:szCs w:val="28"/>
          <w:lang w:val="vi-VN"/>
        </w:rPr>
        <w:t xml:space="preserve">có từ </w:t>
      </w:r>
      <w:r w:rsidR="000F3F76" w:rsidRPr="00E30AC0">
        <w:rPr>
          <w:spacing w:val="-4"/>
          <w:sz w:val="28"/>
          <w:szCs w:val="28"/>
          <w:lang w:val="vi-VN"/>
        </w:rPr>
        <w:t>0</w:t>
      </w:r>
      <w:r w:rsidR="00E11AC8" w:rsidRPr="00E30AC0">
        <w:rPr>
          <w:spacing w:val="-4"/>
          <w:sz w:val="28"/>
          <w:szCs w:val="28"/>
          <w:lang w:val="vi-VN"/>
        </w:rPr>
        <w:t>7</w:t>
      </w:r>
      <w:r w:rsidR="000F3F76" w:rsidRPr="00E30AC0">
        <w:rPr>
          <w:spacing w:val="-4"/>
          <w:sz w:val="28"/>
          <w:szCs w:val="28"/>
          <w:lang w:val="vi-VN"/>
        </w:rPr>
        <w:t xml:space="preserve"> </w:t>
      </w:r>
      <w:r w:rsidR="000B5101" w:rsidRPr="00E30AC0">
        <w:rPr>
          <w:spacing w:val="-4"/>
          <w:sz w:val="28"/>
          <w:szCs w:val="28"/>
          <w:lang w:val="vi-VN"/>
        </w:rPr>
        <w:t>đến</w:t>
      </w:r>
      <w:r w:rsidR="002D7B0D" w:rsidRPr="00E30AC0">
        <w:rPr>
          <w:spacing w:val="-4"/>
          <w:sz w:val="28"/>
          <w:szCs w:val="28"/>
          <w:lang w:val="vi-VN"/>
        </w:rPr>
        <w:t xml:space="preserve"> </w:t>
      </w:r>
      <w:r w:rsidR="00E11AC8" w:rsidRPr="00E30AC0">
        <w:rPr>
          <w:spacing w:val="-4"/>
          <w:sz w:val="28"/>
          <w:szCs w:val="28"/>
          <w:lang w:val="vi-VN"/>
        </w:rPr>
        <w:t>09</w:t>
      </w:r>
      <w:r w:rsidR="0001508D" w:rsidRPr="00E30AC0">
        <w:rPr>
          <w:spacing w:val="-4"/>
          <w:sz w:val="28"/>
          <w:szCs w:val="28"/>
          <w:lang w:val="vi-VN"/>
        </w:rPr>
        <w:t xml:space="preserve"> thành viên, trong đó </w:t>
      </w:r>
      <w:r w:rsidR="000F3F76" w:rsidRPr="00E30AC0">
        <w:rPr>
          <w:spacing w:val="-4"/>
          <w:sz w:val="28"/>
          <w:szCs w:val="28"/>
          <w:lang w:val="vi-VN"/>
        </w:rPr>
        <w:t>bao gồm</w:t>
      </w:r>
      <w:r w:rsidR="0001508D" w:rsidRPr="00E30AC0">
        <w:rPr>
          <w:spacing w:val="-4"/>
          <w:sz w:val="28"/>
          <w:szCs w:val="28"/>
          <w:lang w:val="vi-VN"/>
        </w:rPr>
        <w:t xml:space="preserve"> Chủ nhiệm, Phó Chủ nhiệm</w:t>
      </w:r>
      <w:r w:rsidR="00AC7D9B" w:rsidRPr="00E30AC0">
        <w:rPr>
          <w:spacing w:val="-4"/>
          <w:sz w:val="28"/>
          <w:szCs w:val="28"/>
          <w:lang w:val="vi-VN"/>
        </w:rPr>
        <w:t xml:space="preserve">, </w:t>
      </w:r>
      <w:r w:rsidR="002053FB" w:rsidRPr="00E30AC0">
        <w:rPr>
          <w:spacing w:val="-4"/>
          <w:sz w:val="28"/>
          <w:szCs w:val="28"/>
          <w:lang w:val="vi-VN"/>
        </w:rPr>
        <w:t>T</w:t>
      </w:r>
      <w:r w:rsidR="00AC7D9B" w:rsidRPr="00E30AC0">
        <w:rPr>
          <w:spacing w:val="-4"/>
          <w:sz w:val="28"/>
          <w:szCs w:val="28"/>
          <w:lang w:val="vi-VN"/>
        </w:rPr>
        <w:t>hư ký</w:t>
      </w:r>
      <w:r w:rsidR="002053FB" w:rsidRPr="00E30AC0">
        <w:rPr>
          <w:spacing w:val="-4"/>
          <w:sz w:val="28"/>
          <w:szCs w:val="28"/>
          <w:lang w:val="vi-VN"/>
        </w:rPr>
        <w:t xml:space="preserve"> khoa học</w:t>
      </w:r>
      <w:r w:rsidR="00DA4155" w:rsidRPr="00E30AC0">
        <w:rPr>
          <w:spacing w:val="-4"/>
          <w:sz w:val="28"/>
          <w:szCs w:val="28"/>
          <w:lang w:val="vi-VN"/>
        </w:rPr>
        <w:t xml:space="preserve">, </w:t>
      </w:r>
      <w:r w:rsidR="003D4330" w:rsidRPr="00E30AC0">
        <w:rPr>
          <w:spacing w:val="-4"/>
          <w:sz w:val="28"/>
          <w:szCs w:val="28"/>
          <w:lang w:val="vi-VN"/>
        </w:rPr>
        <w:t>Ủ</w:t>
      </w:r>
      <w:r w:rsidR="00D470FB" w:rsidRPr="00E30AC0">
        <w:rPr>
          <w:spacing w:val="-4"/>
          <w:sz w:val="28"/>
          <w:szCs w:val="28"/>
          <w:lang w:val="vi-VN"/>
        </w:rPr>
        <w:t>y</w:t>
      </w:r>
      <w:r w:rsidR="003D4330" w:rsidRPr="00E30AC0">
        <w:rPr>
          <w:spacing w:val="-4"/>
          <w:sz w:val="28"/>
          <w:szCs w:val="28"/>
          <w:lang w:val="vi-VN"/>
        </w:rPr>
        <w:t xml:space="preserve"> viên đại diện </w:t>
      </w:r>
      <w:r w:rsidR="0004596F" w:rsidRPr="00E30AC0">
        <w:rPr>
          <w:spacing w:val="-4"/>
          <w:sz w:val="28"/>
          <w:szCs w:val="28"/>
          <w:lang w:val="vi-VN"/>
        </w:rPr>
        <w:t>Bộ Công Thương</w:t>
      </w:r>
      <w:r w:rsidR="003D4330" w:rsidRPr="00E30AC0">
        <w:rPr>
          <w:spacing w:val="-4"/>
          <w:sz w:val="28"/>
          <w:szCs w:val="28"/>
          <w:lang w:val="vi-VN"/>
        </w:rPr>
        <w:t>, Ủy viên đại diện Bộ Nông nghiệp và Phát triển Nông thôn</w:t>
      </w:r>
      <w:r w:rsidR="00AC7D9B" w:rsidRPr="00E30AC0">
        <w:rPr>
          <w:spacing w:val="-4"/>
          <w:sz w:val="28"/>
          <w:szCs w:val="28"/>
          <w:lang w:val="vi-VN"/>
        </w:rPr>
        <w:t xml:space="preserve"> và các </w:t>
      </w:r>
      <w:r w:rsidR="002D7B0D" w:rsidRPr="00E30AC0">
        <w:rPr>
          <w:spacing w:val="-4"/>
          <w:sz w:val="28"/>
          <w:szCs w:val="28"/>
          <w:lang w:val="vi-VN"/>
        </w:rPr>
        <w:t>Ủ</w:t>
      </w:r>
      <w:r w:rsidR="00AC7D9B" w:rsidRPr="00E30AC0">
        <w:rPr>
          <w:spacing w:val="-4"/>
          <w:sz w:val="28"/>
          <w:szCs w:val="28"/>
          <w:lang w:val="vi-VN"/>
        </w:rPr>
        <w:t>y viên khác do Bộ trưởng Bộ Khoa học</w:t>
      </w:r>
      <w:r w:rsidRPr="00E30AC0">
        <w:rPr>
          <w:spacing w:val="-4"/>
          <w:sz w:val="28"/>
          <w:szCs w:val="28"/>
          <w:lang w:val="vi-VN"/>
        </w:rPr>
        <w:t xml:space="preserve"> và Công nghệ bổ nhiệm.</w:t>
      </w:r>
    </w:p>
    <w:p w14:paraId="4BFD996E" w14:textId="271C4A59" w:rsidR="00D23581" w:rsidRPr="00E30AC0" w:rsidRDefault="00CF3D34" w:rsidP="006C775C">
      <w:pPr>
        <w:spacing w:before="120" w:after="120" w:line="276" w:lineRule="auto"/>
        <w:ind w:firstLine="720"/>
        <w:jc w:val="both"/>
        <w:rPr>
          <w:sz w:val="28"/>
          <w:szCs w:val="28"/>
          <w:lang w:val="vi-VN"/>
        </w:rPr>
      </w:pPr>
      <w:r w:rsidRPr="00E30AC0">
        <w:rPr>
          <w:sz w:val="28"/>
          <w:szCs w:val="28"/>
          <w:lang w:val="vi-VN"/>
        </w:rPr>
        <w:t>2</w:t>
      </w:r>
      <w:r w:rsidR="00D23581" w:rsidRPr="00E30AC0">
        <w:rPr>
          <w:sz w:val="28"/>
          <w:szCs w:val="28"/>
          <w:lang w:val="vi-VN"/>
        </w:rPr>
        <w:t>.</w:t>
      </w:r>
      <w:r w:rsidR="00556CA5" w:rsidRPr="00E30AC0">
        <w:rPr>
          <w:sz w:val="28"/>
          <w:szCs w:val="28"/>
          <w:lang w:val="vi-VN"/>
        </w:rPr>
        <w:t xml:space="preserve"> Ban Chủ nhiệm Chương trình </w:t>
      </w:r>
      <w:r w:rsidR="000466ED" w:rsidRPr="00E30AC0">
        <w:rPr>
          <w:sz w:val="28"/>
          <w:szCs w:val="28"/>
          <w:lang w:val="vi-VN"/>
        </w:rPr>
        <w:t xml:space="preserve">công nghệ cao </w:t>
      </w:r>
      <w:r w:rsidR="002D5ECD" w:rsidRPr="00E30AC0">
        <w:rPr>
          <w:sz w:val="28"/>
          <w:szCs w:val="28"/>
          <w:lang w:val="vi-VN"/>
        </w:rPr>
        <w:t>thực hiện nhiệm vụ theo quy định tại Thông tư của Bộ trưởng Bộ Khoa học và Công nghệ quy định tổ chức quản lý các Chương trình khoa học và công nghệ cấp quốc gia</w:t>
      </w:r>
      <w:r w:rsidR="00D218CC" w:rsidRPr="00E30AC0">
        <w:rPr>
          <w:sz w:val="28"/>
          <w:szCs w:val="28"/>
          <w:lang w:val="vi-VN"/>
        </w:rPr>
        <w:t xml:space="preserve"> và Quy chế</w:t>
      </w:r>
      <w:r w:rsidR="00015C84" w:rsidRPr="00E30AC0">
        <w:rPr>
          <w:sz w:val="28"/>
          <w:szCs w:val="28"/>
          <w:lang w:val="vi-VN"/>
        </w:rPr>
        <w:t xml:space="preserve"> tổ chức và</w:t>
      </w:r>
      <w:r w:rsidR="00D218CC" w:rsidRPr="00E30AC0">
        <w:rPr>
          <w:sz w:val="28"/>
          <w:szCs w:val="28"/>
          <w:lang w:val="vi-VN"/>
        </w:rPr>
        <w:t xml:space="preserve"> hoạt động của Ban chủ nhiệm </w:t>
      </w:r>
      <w:r w:rsidR="00015C84" w:rsidRPr="00E30AC0">
        <w:rPr>
          <w:sz w:val="28"/>
          <w:szCs w:val="28"/>
          <w:lang w:val="vi-VN"/>
        </w:rPr>
        <w:t xml:space="preserve">Chương trình khoa học và công nghệ cấp quốc gia </w:t>
      </w:r>
      <w:r w:rsidR="00D218CC" w:rsidRPr="00E30AC0">
        <w:rPr>
          <w:sz w:val="28"/>
          <w:szCs w:val="28"/>
          <w:lang w:val="vi-VN"/>
        </w:rPr>
        <w:t>do Bộ trưởng Bộ Khoa học và Công nghệ ban hành</w:t>
      </w:r>
      <w:r w:rsidR="002D5ECD" w:rsidRPr="00E30AC0">
        <w:rPr>
          <w:sz w:val="28"/>
          <w:szCs w:val="28"/>
          <w:lang w:val="vi-VN"/>
        </w:rPr>
        <w:t>.</w:t>
      </w:r>
    </w:p>
    <w:p w14:paraId="604AFAA3" w14:textId="77777777" w:rsidR="007F56A3" w:rsidRPr="00E30AC0" w:rsidRDefault="00D23581" w:rsidP="006C775C">
      <w:pPr>
        <w:spacing w:before="120" w:after="120" w:line="276" w:lineRule="auto"/>
        <w:ind w:firstLine="720"/>
        <w:jc w:val="both"/>
        <w:rPr>
          <w:rFonts w:eastAsia="Arial"/>
          <w:b/>
          <w:sz w:val="28"/>
          <w:szCs w:val="28"/>
          <w:lang w:val="vi-VN"/>
        </w:rPr>
      </w:pPr>
      <w:r w:rsidRPr="00E30AC0">
        <w:rPr>
          <w:rFonts w:eastAsia="Arial"/>
          <w:b/>
          <w:sz w:val="28"/>
          <w:szCs w:val="28"/>
          <w:lang w:val="vi-VN"/>
        </w:rPr>
        <w:t xml:space="preserve">Điều </w:t>
      </w:r>
      <w:r w:rsidR="00B81B60" w:rsidRPr="00E30AC0">
        <w:rPr>
          <w:rFonts w:eastAsia="Arial"/>
          <w:b/>
          <w:sz w:val="28"/>
          <w:szCs w:val="28"/>
          <w:lang w:val="vi-VN"/>
        </w:rPr>
        <w:t>1</w:t>
      </w:r>
      <w:r w:rsidR="00933F1F" w:rsidRPr="00E30AC0">
        <w:rPr>
          <w:rFonts w:eastAsia="Arial"/>
          <w:b/>
          <w:sz w:val="28"/>
          <w:szCs w:val="28"/>
          <w:lang w:val="vi-VN"/>
        </w:rPr>
        <w:t>8</w:t>
      </w:r>
      <w:r w:rsidRPr="00E30AC0">
        <w:rPr>
          <w:rFonts w:eastAsia="Arial"/>
          <w:b/>
          <w:sz w:val="28"/>
          <w:szCs w:val="28"/>
          <w:lang w:val="vi-VN"/>
        </w:rPr>
        <w:t xml:space="preserve">. </w:t>
      </w:r>
      <w:bookmarkStart w:id="8" w:name="_Hlk103960143"/>
      <w:r w:rsidR="007E784E" w:rsidRPr="00E30AC0">
        <w:rPr>
          <w:rFonts w:eastAsia="Arial"/>
          <w:b/>
          <w:sz w:val="28"/>
          <w:szCs w:val="28"/>
          <w:lang w:val="vi-VN"/>
        </w:rPr>
        <w:t>T</w:t>
      </w:r>
      <w:r w:rsidRPr="00E30AC0">
        <w:rPr>
          <w:rFonts w:eastAsia="Arial"/>
          <w:b/>
          <w:sz w:val="28"/>
          <w:szCs w:val="28"/>
          <w:lang w:val="vi-VN"/>
        </w:rPr>
        <w:t>ổ chức chủ trì</w:t>
      </w:r>
      <w:r w:rsidR="007E784E" w:rsidRPr="00E30AC0">
        <w:rPr>
          <w:rFonts w:eastAsia="Arial"/>
          <w:b/>
          <w:sz w:val="28"/>
          <w:szCs w:val="28"/>
          <w:lang w:val="vi-VN"/>
        </w:rPr>
        <w:t xml:space="preserve"> và Chủ nhiệm nhiệm vụ</w:t>
      </w:r>
    </w:p>
    <w:p w14:paraId="5AF3FA62" w14:textId="1B1C2AA9" w:rsidR="00D23581" w:rsidRPr="00E30AC0" w:rsidRDefault="007F56A3" w:rsidP="006C775C">
      <w:pPr>
        <w:widowControl w:val="0"/>
        <w:spacing w:before="120" w:after="120" w:line="276" w:lineRule="auto"/>
        <w:ind w:firstLine="720"/>
        <w:jc w:val="both"/>
        <w:rPr>
          <w:rFonts w:eastAsia="Arial"/>
          <w:bCs/>
          <w:sz w:val="28"/>
          <w:szCs w:val="28"/>
          <w:lang w:val="vi-VN"/>
        </w:rPr>
      </w:pPr>
      <w:r w:rsidRPr="00E30AC0">
        <w:rPr>
          <w:rFonts w:eastAsia="Arial"/>
          <w:bCs/>
          <w:sz w:val="28"/>
          <w:szCs w:val="28"/>
          <w:lang w:val="vi-VN"/>
        </w:rPr>
        <w:t>Trách nhiệm của Tổ chức chủ trì và Chủ nhiệm nhiệm vụ</w:t>
      </w:r>
      <w:r w:rsidR="007746E8" w:rsidRPr="00E30AC0">
        <w:rPr>
          <w:rFonts w:eastAsia="Arial"/>
          <w:bCs/>
          <w:sz w:val="28"/>
          <w:szCs w:val="28"/>
          <w:lang w:val="vi-VN"/>
        </w:rPr>
        <w:t>:</w:t>
      </w:r>
      <w:bookmarkEnd w:id="8"/>
    </w:p>
    <w:p w14:paraId="5CD9713E" w14:textId="5FD0B066" w:rsidR="00D23581" w:rsidRPr="00E30AC0" w:rsidRDefault="00D23581" w:rsidP="006C775C">
      <w:pPr>
        <w:widowControl w:val="0"/>
        <w:spacing w:before="120" w:after="120" w:line="276" w:lineRule="auto"/>
        <w:ind w:firstLine="720"/>
        <w:jc w:val="both"/>
        <w:rPr>
          <w:sz w:val="28"/>
          <w:szCs w:val="28"/>
          <w:lang w:val="vi-VN"/>
        </w:rPr>
      </w:pPr>
      <w:r w:rsidRPr="00E30AC0">
        <w:rPr>
          <w:sz w:val="28"/>
          <w:szCs w:val="28"/>
          <w:lang w:val="vi-VN"/>
        </w:rPr>
        <w:t xml:space="preserve">1. Xây dựng và triển khai các nội dung đã được phê duyệt; chịu trách nhiệm về tiến độ và kết quả thực hiện nhiệm vụ; đề xuất phương án giải quyết những vấn đề phát sinh trong quá trình thực hiện nhiệm vụ </w:t>
      </w:r>
      <w:r w:rsidR="009B0578">
        <w:rPr>
          <w:sz w:val="28"/>
          <w:szCs w:val="28"/>
          <w:lang w:val="vi-VN"/>
        </w:rPr>
        <w:t xml:space="preserve">KH&amp;CN </w:t>
      </w:r>
      <w:r w:rsidRPr="00E30AC0">
        <w:rPr>
          <w:sz w:val="28"/>
          <w:szCs w:val="28"/>
          <w:lang w:val="vi-VN"/>
        </w:rPr>
        <w:t xml:space="preserve">với </w:t>
      </w:r>
      <w:r w:rsidR="003A7C0A" w:rsidRPr="00E30AC0">
        <w:rPr>
          <w:sz w:val="28"/>
          <w:szCs w:val="28"/>
          <w:lang w:val="vi-VN"/>
        </w:rPr>
        <w:t>Bộ Khoa học và Công nghệ</w:t>
      </w:r>
      <w:r w:rsidR="007746E8" w:rsidRPr="00E30AC0">
        <w:rPr>
          <w:sz w:val="28"/>
          <w:szCs w:val="28"/>
          <w:lang w:val="vi-VN"/>
        </w:rPr>
        <w:t>;</w:t>
      </w:r>
    </w:p>
    <w:p w14:paraId="1CDA4A17" w14:textId="5C8172FB" w:rsidR="00D23581" w:rsidRPr="00E30AC0" w:rsidRDefault="00D23581" w:rsidP="006C775C">
      <w:pPr>
        <w:widowControl w:val="0"/>
        <w:spacing w:before="120" w:after="120" w:line="276" w:lineRule="auto"/>
        <w:ind w:firstLine="720"/>
        <w:jc w:val="both"/>
        <w:rPr>
          <w:sz w:val="28"/>
          <w:szCs w:val="28"/>
          <w:lang w:val="vi-VN"/>
        </w:rPr>
      </w:pPr>
      <w:r w:rsidRPr="00E30AC0">
        <w:rPr>
          <w:sz w:val="28"/>
          <w:szCs w:val="28"/>
          <w:lang w:val="vi-VN"/>
        </w:rPr>
        <w:t xml:space="preserve">2. Phối hợp với </w:t>
      </w:r>
      <w:r w:rsidR="00F56F5D" w:rsidRPr="00E30AC0">
        <w:rPr>
          <w:sz w:val="28"/>
          <w:szCs w:val="28"/>
          <w:lang w:val="vi-VN"/>
        </w:rPr>
        <w:t xml:space="preserve">các đơn vị quản lý của Bộ Khoa học và Công nghệ </w:t>
      </w:r>
      <w:r w:rsidRPr="00E30AC0">
        <w:rPr>
          <w:sz w:val="28"/>
          <w:szCs w:val="28"/>
          <w:lang w:val="vi-VN"/>
        </w:rPr>
        <w:t xml:space="preserve">trong việc kiểm tra, giám sát thực hiện nhiệm vụ </w:t>
      </w:r>
      <w:r w:rsidR="00516C86">
        <w:rPr>
          <w:sz w:val="28"/>
          <w:szCs w:val="28"/>
          <w:lang w:val="vi-VN"/>
        </w:rPr>
        <w:t xml:space="preserve">KH&amp;CN </w:t>
      </w:r>
      <w:r w:rsidRPr="00E30AC0">
        <w:rPr>
          <w:sz w:val="28"/>
          <w:szCs w:val="28"/>
          <w:lang w:val="vi-VN"/>
        </w:rPr>
        <w:t xml:space="preserve">của Chương trình </w:t>
      </w:r>
      <w:r w:rsidR="0011592F" w:rsidRPr="00E30AC0">
        <w:rPr>
          <w:sz w:val="28"/>
          <w:szCs w:val="28"/>
          <w:lang w:val="vi-VN"/>
        </w:rPr>
        <w:t xml:space="preserve">công nghệ cao </w:t>
      </w:r>
      <w:r w:rsidRPr="00E30AC0">
        <w:rPr>
          <w:sz w:val="28"/>
          <w:szCs w:val="28"/>
          <w:lang w:val="vi-VN"/>
        </w:rPr>
        <w:t>theo đúng mục tiêu, nội dung và tiến độ đề ra</w:t>
      </w:r>
      <w:r w:rsidR="007746E8" w:rsidRPr="00E30AC0">
        <w:rPr>
          <w:sz w:val="28"/>
          <w:szCs w:val="28"/>
          <w:lang w:val="vi-VN"/>
        </w:rPr>
        <w:t xml:space="preserve">; </w:t>
      </w:r>
    </w:p>
    <w:p w14:paraId="7D5923C7" w14:textId="39767989" w:rsidR="00D23581" w:rsidRPr="00E30AC0" w:rsidRDefault="00D23581" w:rsidP="006C775C">
      <w:pPr>
        <w:widowControl w:val="0"/>
        <w:spacing w:before="120" w:after="120" w:line="276" w:lineRule="auto"/>
        <w:ind w:firstLine="720"/>
        <w:jc w:val="both"/>
        <w:rPr>
          <w:sz w:val="28"/>
          <w:szCs w:val="28"/>
          <w:lang w:val="vi-VN"/>
        </w:rPr>
      </w:pPr>
      <w:r w:rsidRPr="00E30AC0">
        <w:rPr>
          <w:sz w:val="28"/>
          <w:szCs w:val="28"/>
          <w:lang w:val="vi-VN"/>
        </w:rPr>
        <w:t>3. Kiến nghị bằng văn bản với</w:t>
      </w:r>
      <w:r w:rsidR="001857CC" w:rsidRPr="00E30AC0">
        <w:rPr>
          <w:sz w:val="28"/>
          <w:szCs w:val="28"/>
          <w:lang w:val="vi-VN"/>
        </w:rPr>
        <w:t xml:space="preserve"> </w:t>
      </w:r>
      <w:r w:rsidR="003A7C0A" w:rsidRPr="00E30AC0">
        <w:rPr>
          <w:sz w:val="28"/>
          <w:szCs w:val="28"/>
          <w:lang w:val="vi-VN"/>
        </w:rPr>
        <w:t>Bộ Khoa học và Công nghệ</w:t>
      </w:r>
      <w:r w:rsidR="003A7C0A" w:rsidRPr="00E30AC0" w:rsidDel="003A7C0A">
        <w:rPr>
          <w:sz w:val="28"/>
          <w:szCs w:val="28"/>
          <w:lang w:val="vi-VN"/>
        </w:rPr>
        <w:t xml:space="preserve"> </w:t>
      </w:r>
      <w:r w:rsidRPr="00E30AC0">
        <w:rPr>
          <w:sz w:val="28"/>
          <w:szCs w:val="28"/>
          <w:lang w:val="vi-VN"/>
        </w:rPr>
        <w:t xml:space="preserve">về việc điều chỉnh mục tiêu, nội dung, </w:t>
      </w:r>
      <w:r w:rsidR="007F56A3" w:rsidRPr="00E30AC0">
        <w:rPr>
          <w:sz w:val="28"/>
          <w:szCs w:val="28"/>
          <w:lang w:val="vi-VN"/>
        </w:rPr>
        <w:t xml:space="preserve">kinh phí và </w:t>
      </w:r>
      <w:r w:rsidRPr="00E30AC0">
        <w:rPr>
          <w:sz w:val="28"/>
          <w:szCs w:val="28"/>
          <w:lang w:val="vi-VN"/>
        </w:rPr>
        <w:t xml:space="preserve">tiến độ thực hiện nhiệm vụ </w:t>
      </w:r>
      <w:r w:rsidR="00746CD8">
        <w:rPr>
          <w:sz w:val="28"/>
          <w:szCs w:val="28"/>
          <w:lang w:val="vi-VN"/>
        </w:rPr>
        <w:t xml:space="preserve">KH&amp;CN thuộc </w:t>
      </w:r>
      <w:r w:rsidRPr="00E30AC0">
        <w:rPr>
          <w:sz w:val="28"/>
          <w:szCs w:val="28"/>
          <w:lang w:val="vi-VN"/>
        </w:rPr>
        <w:t xml:space="preserve">Chương trình </w:t>
      </w:r>
      <w:r w:rsidR="009B0578">
        <w:rPr>
          <w:sz w:val="28"/>
          <w:szCs w:val="28"/>
          <w:lang w:val="vi-VN"/>
        </w:rPr>
        <w:t xml:space="preserve">công nghệ cao </w:t>
      </w:r>
      <w:r w:rsidRPr="00E30AC0">
        <w:rPr>
          <w:sz w:val="28"/>
          <w:szCs w:val="28"/>
          <w:lang w:val="vi-VN"/>
        </w:rPr>
        <w:t>cho phù hợp với yêu cầu thực tế</w:t>
      </w:r>
      <w:r w:rsidR="007746E8" w:rsidRPr="00E30AC0">
        <w:rPr>
          <w:sz w:val="28"/>
          <w:szCs w:val="28"/>
          <w:lang w:val="vi-VN"/>
        </w:rPr>
        <w:t>;</w:t>
      </w:r>
    </w:p>
    <w:p w14:paraId="5FBE77D0" w14:textId="7EE5D8B5" w:rsidR="00D23581" w:rsidRPr="00E30AC0" w:rsidRDefault="00D23581" w:rsidP="006C775C">
      <w:pPr>
        <w:widowControl w:val="0"/>
        <w:spacing w:before="120" w:after="120" w:line="276" w:lineRule="auto"/>
        <w:ind w:firstLine="720"/>
        <w:jc w:val="both"/>
        <w:rPr>
          <w:sz w:val="28"/>
          <w:szCs w:val="28"/>
          <w:lang w:val="vi-VN"/>
        </w:rPr>
      </w:pPr>
      <w:r w:rsidRPr="00E30AC0">
        <w:rPr>
          <w:sz w:val="28"/>
          <w:szCs w:val="28"/>
          <w:lang w:val="vi-VN"/>
        </w:rPr>
        <w:t>4. Ký hợp đồng giao việc, thuê khoán với các tổ chức, cá nhân khác để thực hiện các hạng mục công việc thuộc nội dung đã được giao chủ trì</w:t>
      </w:r>
      <w:r w:rsidR="007746E8" w:rsidRPr="00E30AC0">
        <w:rPr>
          <w:sz w:val="28"/>
          <w:szCs w:val="28"/>
          <w:lang w:val="vi-VN"/>
        </w:rPr>
        <w:t>;</w:t>
      </w:r>
    </w:p>
    <w:p w14:paraId="29073D68" w14:textId="11216273" w:rsidR="00D23581" w:rsidRPr="006C775C" w:rsidRDefault="00D23581" w:rsidP="006C775C">
      <w:pPr>
        <w:spacing w:before="120" w:after="120" w:line="276" w:lineRule="auto"/>
        <w:ind w:firstLine="720"/>
        <w:jc w:val="both"/>
        <w:rPr>
          <w:spacing w:val="-4"/>
          <w:sz w:val="28"/>
          <w:szCs w:val="28"/>
          <w:lang w:val="vi-VN"/>
        </w:rPr>
      </w:pPr>
      <w:r w:rsidRPr="006C775C">
        <w:rPr>
          <w:spacing w:val="-4"/>
          <w:sz w:val="28"/>
          <w:szCs w:val="28"/>
          <w:lang w:val="vi-VN"/>
        </w:rPr>
        <w:t xml:space="preserve">5. Thực hiện đầy đủ chế độ báo cáo định kỳ </w:t>
      </w:r>
      <w:r w:rsidR="00632F1F" w:rsidRPr="006C775C">
        <w:rPr>
          <w:spacing w:val="-4"/>
          <w:sz w:val="28"/>
          <w:szCs w:val="28"/>
          <w:lang w:val="vi-VN"/>
        </w:rPr>
        <w:t>06 tháng, h</w:t>
      </w:r>
      <w:r w:rsidR="005A79D0" w:rsidRPr="006C775C">
        <w:rPr>
          <w:spacing w:val="-4"/>
          <w:sz w:val="28"/>
          <w:szCs w:val="28"/>
          <w:lang w:val="vi-VN"/>
        </w:rPr>
        <w:t>ằ</w:t>
      </w:r>
      <w:r w:rsidR="00632F1F" w:rsidRPr="006C775C">
        <w:rPr>
          <w:spacing w:val="-4"/>
          <w:sz w:val="28"/>
          <w:szCs w:val="28"/>
          <w:lang w:val="vi-VN"/>
        </w:rPr>
        <w:t xml:space="preserve">ng năm hoặc </w:t>
      </w:r>
      <w:r w:rsidRPr="006C775C">
        <w:rPr>
          <w:spacing w:val="-4"/>
          <w:sz w:val="28"/>
          <w:szCs w:val="28"/>
          <w:lang w:val="vi-VN"/>
        </w:rPr>
        <w:t>đột xuất</w:t>
      </w:r>
      <w:r w:rsidR="009501EB" w:rsidRPr="006C775C">
        <w:rPr>
          <w:spacing w:val="-4"/>
          <w:sz w:val="28"/>
          <w:szCs w:val="28"/>
          <w:lang w:val="vi-VN"/>
        </w:rPr>
        <w:t xml:space="preserve"> (theo yêu cầu của cơ quan quản lý)</w:t>
      </w:r>
      <w:r w:rsidRPr="006C775C">
        <w:rPr>
          <w:spacing w:val="-4"/>
          <w:sz w:val="28"/>
          <w:szCs w:val="28"/>
          <w:lang w:val="vi-VN"/>
        </w:rPr>
        <w:t xml:space="preserve"> về tình hình triển khai nhiệm vụ </w:t>
      </w:r>
      <w:r w:rsidR="00544626" w:rsidRPr="006C775C">
        <w:rPr>
          <w:spacing w:val="-4"/>
          <w:sz w:val="28"/>
          <w:szCs w:val="28"/>
          <w:lang w:val="vi-VN"/>
        </w:rPr>
        <w:t xml:space="preserve">KH&amp;CN </w:t>
      </w:r>
      <w:r w:rsidR="0097705D">
        <w:rPr>
          <w:spacing w:val="-4"/>
          <w:sz w:val="28"/>
          <w:szCs w:val="28"/>
          <w:lang w:val="vi-VN"/>
        </w:rPr>
        <w:t>thuộc</w:t>
      </w:r>
      <w:r w:rsidR="0097705D" w:rsidRPr="006C775C">
        <w:rPr>
          <w:spacing w:val="-4"/>
          <w:sz w:val="28"/>
          <w:szCs w:val="28"/>
          <w:lang w:val="vi-VN"/>
        </w:rPr>
        <w:t xml:space="preserve"> </w:t>
      </w:r>
      <w:r w:rsidRPr="006C775C">
        <w:rPr>
          <w:spacing w:val="-4"/>
          <w:sz w:val="28"/>
          <w:szCs w:val="28"/>
          <w:lang w:val="vi-VN"/>
        </w:rPr>
        <w:t xml:space="preserve">Chương trình </w:t>
      </w:r>
      <w:r w:rsidR="006B4563" w:rsidRPr="006C775C">
        <w:rPr>
          <w:spacing w:val="-4"/>
          <w:sz w:val="28"/>
          <w:szCs w:val="28"/>
          <w:lang w:val="vi-VN"/>
        </w:rPr>
        <w:t xml:space="preserve">công nghệ cao </w:t>
      </w:r>
      <w:r w:rsidRPr="006C775C">
        <w:rPr>
          <w:spacing w:val="-4"/>
          <w:sz w:val="28"/>
          <w:szCs w:val="28"/>
          <w:lang w:val="vi-VN"/>
        </w:rPr>
        <w:t>và báo cáo quyết toán kinh phí với cấp có thẩm quyền</w:t>
      </w:r>
      <w:r w:rsidR="007746E8" w:rsidRPr="006C775C">
        <w:rPr>
          <w:spacing w:val="-4"/>
          <w:sz w:val="28"/>
          <w:szCs w:val="28"/>
          <w:lang w:val="vi-VN"/>
        </w:rPr>
        <w:t>;</w:t>
      </w:r>
    </w:p>
    <w:p w14:paraId="75FDE733" w14:textId="695B9798" w:rsidR="00965900" w:rsidRPr="00E30AC0" w:rsidRDefault="00B25B67" w:rsidP="006C775C">
      <w:pPr>
        <w:spacing w:before="120" w:after="120" w:line="276" w:lineRule="auto"/>
        <w:ind w:firstLine="720"/>
        <w:jc w:val="both"/>
        <w:rPr>
          <w:rStyle w:val="fontstyle01"/>
          <w:rFonts w:ascii="Times New Roman" w:hAnsi="Times New Roman"/>
          <w:lang w:val="vi-VN"/>
        </w:rPr>
      </w:pPr>
      <w:r w:rsidRPr="00E30AC0">
        <w:rPr>
          <w:rStyle w:val="fontstyle01"/>
          <w:rFonts w:ascii="Times New Roman" w:hAnsi="Times New Roman"/>
          <w:lang w:val="vi-VN"/>
        </w:rPr>
        <w:t>6. Chịu trách nhiệm tự đánh giá kết quả thực hiện đối với các nhiệm vụ</w:t>
      </w:r>
      <w:r w:rsidRPr="00E30AC0">
        <w:rPr>
          <w:color w:val="000000"/>
          <w:sz w:val="28"/>
          <w:szCs w:val="28"/>
          <w:lang w:val="vi-VN"/>
        </w:rPr>
        <w:br/>
      </w:r>
      <w:r w:rsidRPr="00E30AC0">
        <w:rPr>
          <w:rStyle w:val="fontstyle01"/>
          <w:rFonts w:ascii="Times New Roman" w:hAnsi="Times New Roman"/>
          <w:lang w:val="vi-VN"/>
        </w:rPr>
        <w:t>được giao chủ trì</w:t>
      </w:r>
      <w:r w:rsidR="007746E8" w:rsidRPr="00E30AC0">
        <w:rPr>
          <w:rStyle w:val="fontstyle01"/>
          <w:rFonts w:ascii="Times New Roman" w:hAnsi="Times New Roman"/>
          <w:lang w:val="vi-VN"/>
        </w:rPr>
        <w:t>;</w:t>
      </w:r>
    </w:p>
    <w:p w14:paraId="0DAE7B28" w14:textId="79D37ED4" w:rsidR="00965900" w:rsidRPr="00E30AC0" w:rsidRDefault="00B25B67" w:rsidP="006C775C">
      <w:pPr>
        <w:spacing w:before="120" w:after="120" w:line="276" w:lineRule="auto"/>
        <w:ind w:firstLine="720"/>
        <w:jc w:val="both"/>
        <w:rPr>
          <w:rStyle w:val="fontstyle01"/>
          <w:rFonts w:ascii="Times New Roman" w:hAnsi="Times New Roman"/>
          <w:lang w:val="vi-VN"/>
        </w:rPr>
      </w:pPr>
      <w:r w:rsidRPr="00E30AC0">
        <w:rPr>
          <w:rStyle w:val="fontstyle01"/>
          <w:rFonts w:ascii="Times New Roman" w:hAnsi="Times New Roman"/>
          <w:lang w:val="vi-VN"/>
        </w:rPr>
        <w:t>7. Thực hiện việc công bố, giao nộp, tổ chức quản lý, khai thác, chuyển giao</w:t>
      </w:r>
      <w:r w:rsidR="00965900" w:rsidRPr="00E30AC0">
        <w:rPr>
          <w:rStyle w:val="fontstyle01"/>
          <w:rFonts w:ascii="Times New Roman" w:hAnsi="Times New Roman"/>
          <w:lang w:val="vi-VN"/>
        </w:rPr>
        <w:t xml:space="preserve"> </w:t>
      </w:r>
      <w:r w:rsidRPr="00E30AC0">
        <w:rPr>
          <w:rStyle w:val="fontstyle01"/>
          <w:rFonts w:ascii="Times New Roman" w:hAnsi="Times New Roman"/>
          <w:lang w:val="vi-VN"/>
        </w:rPr>
        <w:t>các kết quả, xử lý tài sản của nhiệm vụ theo quy định pháp luật</w:t>
      </w:r>
      <w:r w:rsidR="007746E8" w:rsidRPr="00E30AC0">
        <w:rPr>
          <w:rStyle w:val="fontstyle01"/>
          <w:rFonts w:ascii="Times New Roman" w:hAnsi="Times New Roman"/>
          <w:lang w:val="vi-VN"/>
        </w:rPr>
        <w:t>;</w:t>
      </w:r>
    </w:p>
    <w:p w14:paraId="3C7E7346" w14:textId="41B57856" w:rsidR="00965900" w:rsidRPr="00E30AC0" w:rsidRDefault="00B25B67" w:rsidP="006C775C">
      <w:pPr>
        <w:spacing w:before="120" w:after="120" w:line="276" w:lineRule="auto"/>
        <w:ind w:firstLine="720"/>
        <w:jc w:val="both"/>
        <w:rPr>
          <w:rStyle w:val="fontstyle01"/>
          <w:rFonts w:ascii="Times New Roman" w:hAnsi="Times New Roman"/>
          <w:lang w:val="vi-VN"/>
        </w:rPr>
      </w:pPr>
      <w:r w:rsidRPr="00E30AC0">
        <w:rPr>
          <w:rStyle w:val="fontstyle01"/>
          <w:rFonts w:ascii="Times New Roman" w:hAnsi="Times New Roman"/>
          <w:lang w:val="vi-VN"/>
        </w:rPr>
        <w:t>8. Đề xuất phương án ứng dụng kết quả hoặc thương mại hoá sản phẩm từ</w:t>
      </w:r>
      <w:r w:rsidRPr="00E30AC0">
        <w:rPr>
          <w:color w:val="000000"/>
          <w:sz w:val="28"/>
          <w:szCs w:val="28"/>
          <w:lang w:val="vi-VN"/>
        </w:rPr>
        <w:br/>
      </w:r>
      <w:r w:rsidRPr="00E30AC0">
        <w:rPr>
          <w:rStyle w:val="fontstyle01"/>
          <w:rFonts w:ascii="Times New Roman" w:hAnsi="Times New Roman"/>
          <w:lang w:val="vi-VN"/>
        </w:rPr>
        <w:t>kết quả nhiệm vụ</w:t>
      </w:r>
      <w:r w:rsidR="007746E8" w:rsidRPr="00E30AC0">
        <w:rPr>
          <w:rStyle w:val="fontstyle01"/>
          <w:rFonts w:ascii="Times New Roman" w:hAnsi="Times New Roman"/>
          <w:lang w:val="vi-VN"/>
        </w:rPr>
        <w:t>;</w:t>
      </w:r>
    </w:p>
    <w:p w14:paraId="3FCC6C1A" w14:textId="69D655AE" w:rsidR="00965900" w:rsidRPr="00E30AC0" w:rsidRDefault="00B25B67" w:rsidP="006C775C">
      <w:pPr>
        <w:spacing w:before="120" w:after="120" w:line="276" w:lineRule="auto"/>
        <w:ind w:firstLine="720"/>
        <w:jc w:val="both"/>
        <w:rPr>
          <w:rStyle w:val="fontstyle01"/>
          <w:rFonts w:ascii="Times New Roman" w:hAnsi="Times New Roman"/>
          <w:lang w:val="vi-VN"/>
        </w:rPr>
      </w:pPr>
      <w:r w:rsidRPr="00E30AC0">
        <w:rPr>
          <w:rStyle w:val="fontstyle01"/>
          <w:rFonts w:ascii="Times New Roman" w:hAnsi="Times New Roman"/>
          <w:lang w:val="vi-VN"/>
        </w:rPr>
        <w:lastRenderedPageBreak/>
        <w:t>9. Sử dụng kinh phí đúng mục đích, có hiệu quả; thực hiện quản lý kinh phí</w:t>
      </w:r>
      <w:r w:rsidR="00965900" w:rsidRPr="00E30AC0">
        <w:rPr>
          <w:rStyle w:val="fontstyle01"/>
          <w:rFonts w:ascii="Times New Roman" w:hAnsi="Times New Roman"/>
          <w:lang w:val="vi-VN"/>
        </w:rPr>
        <w:t xml:space="preserve"> </w:t>
      </w:r>
      <w:r w:rsidRPr="00E30AC0">
        <w:rPr>
          <w:rStyle w:val="fontstyle01"/>
          <w:rFonts w:ascii="Times New Roman" w:hAnsi="Times New Roman"/>
          <w:lang w:val="vi-VN"/>
        </w:rPr>
        <w:t>của nhiệm vụ theo quy định pháp luật</w:t>
      </w:r>
      <w:r w:rsidR="007746E8" w:rsidRPr="00E30AC0">
        <w:rPr>
          <w:rStyle w:val="fontstyle01"/>
          <w:rFonts w:ascii="Times New Roman" w:hAnsi="Times New Roman"/>
          <w:lang w:val="vi-VN"/>
        </w:rPr>
        <w:t>;</w:t>
      </w:r>
    </w:p>
    <w:p w14:paraId="56D44B24" w14:textId="5EA1D744" w:rsidR="00965900" w:rsidRPr="00E30AC0" w:rsidRDefault="00B25B67" w:rsidP="006C775C">
      <w:pPr>
        <w:spacing w:before="120" w:after="120" w:line="276" w:lineRule="auto"/>
        <w:ind w:firstLine="720"/>
        <w:jc w:val="both"/>
        <w:rPr>
          <w:rStyle w:val="fontstyle01"/>
          <w:rFonts w:ascii="Times New Roman" w:hAnsi="Times New Roman"/>
          <w:lang w:val="vi-VN"/>
        </w:rPr>
      </w:pPr>
      <w:r w:rsidRPr="00E30AC0">
        <w:rPr>
          <w:rStyle w:val="fontstyle01"/>
          <w:rFonts w:ascii="Times New Roman" w:hAnsi="Times New Roman"/>
          <w:lang w:val="vi-VN"/>
        </w:rPr>
        <w:t>10. Kiểm tra, đôn đốc các tổ chức, cá nhân tham gia phối hợp trong việc thực</w:t>
      </w:r>
      <w:r w:rsidR="00965900" w:rsidRPr="00E30AC0">
        <w:rPr>
          <w:rStyle w:val="fontstyle01"/>
          <w:rFonts w:ascii="Times New Roman" w:hAnsi="Times New Roman"/>
          <w:lang w:val="vi-VN"/>
        </w:rPr>
        <w:t xml:space="preserve"> </w:t>
      </w:r>
      <w:r w:rsidRPr="00E30AC0">
        <w:rPr>
          <w:rStyle w:val="fontstyle01"/>
          <w:rFonts w:ascii="Times New Roman" w:hAnsi="Times New Roman"/>
          <w:lang w:val="vi-VN"/>
        </w:rPr>
        <w:t>hiện nhiệm vụ theo hợp đồng</w:t>
      </w:r>
      <w:r w:rsidR="007746E8" w:rsidRPr="00E30AC0">
        <w:rPr>
          <w:rStyle w:val="fontstyle01"/>
          <w:rFonts w:ascii="Times New Roman" w:hAnsi="Times New Roman"/>
          <w:lang w:val="vi-VN"/>
        </w:rPr>
        <w:t>;</w:t>
      </w:r>
    </w:p>
    <w:p w14:paraId="369D7052" w14:textId="3E40592A" w:rsidR="00B25B67" w:rsidRPr="00E30AC0" w:rsidRDefault="00B25B67" w:rsidP="006C775C">
      <w:pPr>
        <w:spacing w:before="120" w:after="120" w:line="276" w:lineRule="auto"/>
        <w:ind w:firstLine="720"/>
        <w:jc w:val="both"/>
        <w:rPr>
          <w:rStyle w:val="fontstyle01"/>
          <w:rFonts w:ascii="Times New Roman" w:hAnsi="Times New Roman"/>
          <w:lang w:val="vi-VN"/>
        </w:rPr>
      </w:pPr>
      <w:r w:rsidRPr="00E30AC0">
        <w:rPr>
          <w:rStyle w:val="fontstyle01"/>
          <w:rFonts w:ascii="Times New Roman" w:hAnsi="Times New Roman"/>
          <w:lang w:val="vi-VN"/>
        </w:rPr>
        <w:t>11. Tuân thủ các quy định pháp luật liên quan.</w:t>
      </w:r>
    </w:p>
    <w:p w14:paraId="161DD457" w14:textId="478401D6" w:rsidR="0036481C" w:rsidRPr="00E30AC0" w:rsidRDefault="0036481C" w:rsidP="006C775C">
      <w:pPr>
        <w:spacing w:before="120" w:after="120" w:line="276" w:lineRule="auto"/>
        <w:ind w:firstLine="720"/>
        <w:jc w:val="both"/>
        <w:rPr>
          <w:rStyle w:val="fontstyle01"/>
          <w:rFonts w:ascii="Times New Roman" w:hAnsi="Times New Roman"/>
          <w:b/>
          <w:bCs/>
          <w:color w:val="auto"/>
          <w:lang w:val="vi-VN"/>
        </w:rPr>
      </w:pPr>
      <w:r w:rsidRPr="00E30AC0">
        <w:rPr>
          <w:rStyle w:val="fontstyle01"/>
          <w:rFonts w:ascii="Times New Roman" w:hAnsi="Times New Roman"/>
          <w:b/>
          <w:bCs/>
          <w:color w:val="auto"/>
          <w:lang w:val="vi-VN"/>
        </w:rPr>
        <w:t>Điều 1</w:t>
      </w:r>
      <w:r w:rsidR="00933F1F" w:rsidRPr="00E30AC0">
        <w:rPr>
          <w:rStyle w:val="fontstyle01"/>
          <w:rFonts w:ascii="Times New Roman" w:hAnsi="Times New Roman"/>
          <w:b/>
          <w:bCs/>
          <w:color w:val="auto"/>
          <w:lang w:val="vi-VN"/>
        </w:rPr>
        <w:t>9</w:t>
      </w:r>
      <w:r w:rsidRPr="00E30AC0">
        <w:rPr>
          <w:rStyle w:val="fontstyle01"/>
          <w:rFonts w:ascii="Times New Roman" w:hAnsi="Times New Roman"/>
          <w:b/>
          <w:bCs/>
          <w:color w:val="auto"/>
          <w:lang w:val="vi-VN"/>
        </w:rPr>
        <w:t>.</w:t>
      </w:r>
      <w:r w:rsidRPr="00E30AC0">
        <w:rPr>
          <w:rStyle w:val="fontstyle01"/>
          <w:rFonts w:ascii="Times New Roman" w:hAnsi="Times New Roman"/>
          <w:color w:val="auto"/>
          <w:lang w:val="vi-VN"/>
        </w:rPr>
        <w:t xml:space="preserve"> </w:t>
      </w:r>
      <w:r w:rsidRPr="00E30AC0">
        <w:rPr>
          <w:rStyle w:val="fontstyle01"/>
          <w:rFonts w:ascii="Times New Roman" w:hAnsi="Times New Roman"/>
          <w:b/>
          <w:bCs/>
          <w:color w:val="auto"/>
          <w:lang w:val="vi-VN"/>
        </w:rPr>
        <w:t xml:space="preserve">Bộ, </w:t>
      </w:r>
      <w:r w:rsidR="007F56A3" w:rsidRPr="00E30AC0">
        <w:rPr>
          <w:rStyle w:val="fontstyle01"/>
          <w:rFonts w:ascii="Times New Roman" w:hAnsi="Times New Roman"/>
          <w:b/>
          <w:bCs/>
          <w:color w:val="auto"/>
          <w:lang w:val="vi-VN"/>
        </w:rPr>
        <w:t>n</w:t>
      </w:r>
      <w:r w:rsidRPr="00E30AC0">
        <w:rPr>
          <w:rStyle w:val="fontstyle01"/>
          <w:rFonts w:ascii="Times New Roman" w:hAnsi="Times New Roman"/>
          <w:b/>
          <w:bCs/>
          <w:color w:val="auto"/>
          <w:lang w:val="vi-VN"/>
        </w:rPr>
        <w:t>gành, Ủy ban nhân dân các tỉnh, thành phố trực thuộc Trung ương</w:t>
      </w:r>
    </w:p>
    <w:p w14:paraId="120F61D7" w14:textId="32A154C4" w:rsidR="007F56A3" w:rsidRPr="00E30AC0" w:rsidRDefault="007F56A3" w:rsidP="006C775C">
      <w:pPr>
        <w:spacing w:before="120" w:after="120" w:line="276" w:lineRule="auto"/>
        <w:ind w:firstLine="720"/>
        <w:jc w:val="both"/>
        <w:rPr>
          <w:rStyle w:val="fontstyle01"/>
          <w:rFonts w:ascii="Times New Roman" w:hAnsi="Times New Roman"/>
          <w:color w:val="auto"/>
          <w:lang w:val="vi-VN"/>
        </w:rPr>
      </w:pPr>
      <w:r w:rsidRPr="00E30AC0">
        <w:rPr>
          <w:rStyle w:val="fontstyle01"/>
          <w:rFonts w:ascii="Times New Roman" w:hAnsi="Times New Roman"/>
          <w:color w:val="auto"/>
          <w:lang w:val="vi-VN"/>
        </w:rPr>
        <w:t>Trách nhiệm của Bộ, ngành, Ủy ban nhân dân các tỉnh, thành phố trực thuộc Trung ương</w:t>
      </w:r>
      <w:r w:rsidR="006B4BFF" w:rsidRPr="00E30AC0">
        <w:rPr>
          <w:rStyle w:val="fontstyle01"/>
          <w:rFonts w:ascii="Times New Roman" w:hAnsi="Times New Roman"/>
          <w:color w:val="auto"/>
          <w:lang w:val="vi-VN"/>
        </w:rPr>
        <w:t>:</w:t>
      </w:r>
    </w:p>
    <w:p w14:paraId="1167C462" w14:textId="01CC2A7E" w:rsidR="0036481C" w:rsidRPr="00E30AC0" w:rsidRDefault="0036481C" w:rsidP="006C775C">
      <w:pPr>
        <w:widowControl w:val="0"/>
        <w:spacing w:before="120" w:after="120" w:line="276" w:lineRule="auto"/>
        <w:ind w:firstLine="720"/>
        <w:jc w:val="both"/>
        <w:rPr>
          <w:sz w:val="28"/>
          <w:szCs w:val="28"/>
          <w:lang w:val="vi-VN"/>
        </w:rPr>
      </w:pPr>
      <w:r w:rsidRPr="00E30AC0">
        <w:rPr>
          <w:sz w:val="28"/>
          <w:szCs w:val="28"/>
          <w:lang w:val="vi-VN"/>
        </w:rPr>
        <w:t>1. Hướng dẫn các tổ chức, cá nhân đăng ký tham gia Chương trình</w:t>
      </w:r>
      <w:r w:rsidR="0011592F" w:rsidRPr="00E30AC0">
        <w:rPr>
          <w:sz w:val="28"/>
          <w:szCs w:val="28"/>
          <w:lang w:val="vi-VN"/>
        </w:rPr>
        <w:t xml:space="preserve"> công nghệ cao</w:t>
      </w:r>
      <w:r w:rsidR="006B4BFF" w:rsidRPr="00E30AC0">
        <w:rPr>
          <w:sz w:val="28"/>
          <w:szCs w:val="28"/>
          <w:lang w:val="vi-VN"/>
        </w:rPr>
        <w:t>;</w:t>
      </w:r>
    </w:p>
    <w:p w14:paraId="45A979F2" w14:textId="48CA9BE9" w:rsidR="0036481C" w:rsidRPr="00E30AC0" w:rsidRDefault="0036481C" w:rsidP="006C775C">
      <w:pPr>
        <w:widowControl w:val="0"/>
        <w:spacing w:before="120" w:after="120" w:line="276" w:lineRule="auto"/>
        <w:ind w:firstLine="720"/>
        <w:jc w:val="both"/>
        <w:rPr>
          <w:sz w:val="28"/>
          <w:szCs w:val="28"/>
          <w:lang w:val="vi-VN"/>
        </w:rPr>
      </w:pPr>
      <w:r w:rsidRPr="00E30AC0">
        <w:rPr>
          <w:sz w:val="28"/>
          <w:szCs w:val="28"/>
          <w:lang w:val="vi-VN"/>
        </w:rPr>
        <w:t xml:space="preserve">2. Đề xuất </w:t>
      </w:r>
      <w:r w:rsidR="00015C84" w:rsidRPr="00E30AC0">
        <w:rPr>
          <w:sz w:val="28"/>
          <w:szCs w:val="28"/>
          <w:lang w:val="vi-VN"/>
        </w:rPr>
        <w:t xml:space="preserve">đặt hàng </w:t>
      </w:r>
      <w:r w:rsidRPr="00E30AC0">
        <w:rPr>
          <w:sz w:val="28"/>
          <w:szCs w:val="28"/>
          <w:lang w:val="vi-VN"/>
        </w:rPr>
        <w:t>nhiệm vụ</w:t>
      </w:r>
      <w:r w:rsidR="00015C84" w:rsidRPr="00E30AC0">
        <w:rPr>
          <w:sz w:val="28"/>
          <w:szCs w:val="28"/>
          <w:lang w:val="vi-VN"/>
        </w:rPr>
        <w:t xml:space="preserve"> </w:t>
      </w:r>
      <w:r w:rsidR="001B69DC">
        <w:rPr>
          <w:sz w:val="28"/>
          <w:szCs w:val="28"/>
          <w:lang w:val="vi-VN"/>
        </w:rPr>
        <w:t xml:space="preserve">KH&amp;CN </w:t>
      </w:r>
      <w:r w:rsidR="00634F5D">
        <w:rPr>
          <w:sz w:val="28"/>
          <w:szCs w:val="28"/>
          <w:lang w:val="vi-VN"/>
        </w:rPr>
        <w:t>thuộc</w:t>
      </w:r>
      <w:r w:rsidRPr="00E30AC0">
        <w:rPr>
          <w:sz w:val="28"/>
          <w:szCs w:val="28"/>
          <w:lang w:val="vi-VN"/>
        </w:rPr>
        <w:t xml:space="preserve"> Chương trình </w:t>
      </w:r>
      <w:r w:rsidR="0011592F" w:rsidRPr="00E30AC0">
        <w:rPr>
          <w:sz w:val="28"/>
          <w:szCs w:val="28"/>
          <w:lang w:val="vi-VN"/>
        </w:rPr>
        <w:t xml:space="preserve">công nghệ cao </w:t>
      </w:r>
      <w:r w:rsidRPr="00E30AC0">
        <w:rPr>
          <w:sz w:val="28"/>
          <w:szCs w:val="28"/>
          <w:lang w:val="vi-VN"/>
        </w:rPr>
        <w:t xml:space="preserve">theo quy định tại Thông tư </w:t>
      </w:r>
      <w:r w:rsidR="007F56A3" w:rsidRPr="00E30AC0">
        <w:rPr>
          <w:sz w:val="28"/>
          <w:szCs w:val="28"/>
          <w:lang w:val="pt-BR"/>
        </w:rPr>
        <w:t>số 06/2023/TT-BKHCN ngày 25</w:t>
      </w:r>
      <w:r w:rsidR="00E43961" w:rsidRPr="00E30AC0">
        <w:rPr>
          <w:sz w:val="28"/>
          <w:szCs w:val="28"/>
          <w:lang w:val="pt-BR"/>
        </w:rPr>
        <w:t xml:space="preserve"> tháng </w:t>
      </w:r>
      <w:r w:rsidR="007F56A3" w:rsidRPr="00E30AC0">
        <w:rPr>
          <w:sz w:val="28"/>
          <w:szCs w:val="28"/>
          <w:lang w:val="pt-BR"/>
        </w:rPr>
        <w:t>5</w:t>
      </w:r>
      <w:r w:rsidR="00E43961" w:rsidRPr="00E30AC0">
        <w:rPr>
          <w:sz w:val="28"/>
          <w:szCs w:val="28"/>
          <w:lang w:val="pt-BR"/>
        </w:rPr>
        <w:t xml:space="preserve"> năm </w:t>
      </w:r>
      <w:r w:rsidR="007F56A3" w:rsidRPr="00E30AC0">
        <w:rPr>
          <w:sz w:val="28"/>
          <w:szCs w:val="28"/>
          <w:lang w:val="pt-BR"/>
        </w:rPr>
        <w:t xml:space="preserve">2023 </w:t>
      </w:r>
      <w:r w:rsidRPr="00E30AC0">
        <w:rPr>
          <w:sz w:val="28"/>
          <w:szCs w:val="28"/>
          <w:lang w:val="vi-VN"/>
        </w:rPr>
        <w:t>của Bộ trưởng Bộ Khoa học và Công nghệ quy định trình tự, thủ tục xác định nhiệm vụ khoa học và công nghệ cấp quốc gia sử dụng ngân sách nhà nước.</w:t>
      </w:r>
    </w:p>
    <w:p w14:paraId="69B57C51" w14:textId="584E3A66" w:rsidR="00B5498B" w:rsidRPr="00E30AC0" w:rsidRDefault="00B5498B" w:rsidP="006C775C">
      <w:pPr>
        <w:widowControl w:val="0"/>
        <w:spacing w:before="120" w:after="120" w:line="276" w:lineRule="auto"/>
        <w:ind w:firstLine="720"/>
        <w:jc w:val="both"/>
        <w:rPr>
          <w:rFonts w:eastAsia="Arial"/>
          <w:b/>
          <w:sz w:val="28"/>
          <w:szCs w:val="28"/>
          <w:lang w:val="vi-VN"/>
        </w:rPr>
      </w:pPr>
      <w:r w:rsidRPr="00E30AC0">
        <w:rPr>
          <w:rFonts w:eastAsia="Arial"/>
          <w:b/>
          <w:sz w:val="28"/>
          <w:szCs w:val="28"/>
          <w:lang w:val="vi-VN"/>
        </w:rPr>
        <w:t xml:space="preserve">Điều </w:t>
      </w:r>
      <w:r w:rsidR="00154B4D" w:rsidRPr="00E30AC0">
        <w:rPr>
          <w:rFonts w:eastAsia="Arial"/>
          <w:b/>
          <w:sz w:val="28"/>
          <w:szCs w:val="28"/>
          <w:lang w:val="vi-VN"/>
        </w:rPr>
        <w:t>20</w:t>
      </w:r>
      <w:r w:rsidRPr="00E30AC0">
        <w:rPr>
          <w:rFonts w:eastAsia="Arial"/>
          <w:b/>
          <w:sz w:val="28"/>
          <w:szCs w:val="28"/>
          <w:lang w:val="vi-VN"/>
        </w:rPr>
        <w:t xml:space="preserve">. </w:t>
      </w:r>
      <w:bookmarkStart w:id="9" w:name="_Hlk103960154"/>
      <w:r w:rsidRPr="00E30AC0">
        <w:rPr>
          <w:rFonts w:eastAsia="Arial"/>
          <w:b/>
          <w:sz w:val="28"/>
          <w:szCs w:val="28"/>
          <w:lang w:val="vi-VN"/>
        </w:rPr>
        <w:t>Kinh phí thực hiện Chương trình</w:t>
      </w:r>
      <w:bookmarkEnd w:id="9"/>
      <w:r w:rsidR="000466ED" w:rsidRPr="00E30AC0">
        <w:rPr>
          <w:rFonts w:eastAsia="Arial"/>
          <w:b/>
          <w:sz w:val="28"/>
          <w:szCs w:val="28"/>
          <w:lang w:val="vi-VN"/>
        </w:rPr>
        <w:t xml:space="preserve"> công nghệ cao</w:t>
      </w:r>
    </w:p>
    <w:p w14:paraId="726F212A" w14:textId="1FCC1416" w:rsidR="00B5498B" w:rsidRPr="00E30AC0" w:rsidRDefault="00B5498B" w:rsidP="006C775C">
      <w:pPr>
        <w:widowControl w:val="0"/>
        <w:spacing w:before="120" w:after="120" w:line="276" w:lineRule="auto"/>
        <w:ind w:firstLine="720"/>
        <w:jc w:val="both"/>
        <w:rPr>
          <w:sz w:val="28"/>
          <w:szCs w:val="28"/>
          <w:lang w:val="vi-VN"/>
        </w:rPr>
      </w:pPr>
      <w:r w:rsidRPr="00E30AC0">
        <w:rPr>
          <w:sz w:val="28"/>
          <w:szCs w:val="28"/>
          <w:lang w:val="vi-VN"/>
        </w:rPr>
        <w:t xml:space="preserve">Kinh phí thực hiện Chương trình </w:t>
      </w:r>
      <w:r w:rsidR="000466ED" w:rsidRPr="00E30AC0">
        <w:rPr>
          <w:sz w:val="28"/>
          <w:szCs w:val="28"/>
          <w:lang w:val="vi-VN"/>
        </w:rPr>
        <w:t xml:space="preserve">công nghệ cao </w:t>
      </w:r>
      <w:r w:rsidRPr="00E30AC0">
        <w:rPr>
          <w:sz w:val="28"/>
          <w:szCs w:val="28"/>
          <w:lang w:val="vi-VN"/>
        </w:rPr>
        <w:t xml:space="preserve">được cân đối trong dự toán chi ngân sách khoa học và công nghệ hàng năm, để cấp cho các tổ chức chủ trì thực hiện các </w:t>
      </w:r>
      <w:r w:rsidR="004F30C8" w:rsidRPr="00E30AC0">
        <w:rPr>
          <w:sz w:val="28"/>
          <w:szCs w:val="28"/>
          <w:lang w:val="vi-VN"/>
        </w:rPr>
        <w:t>nhiệm vụ</w:t>
      </w:r>
      <w:r w:rsidRPr="00E30AC0">
        <w:rPr>
          <w:sz w:val="28"/>
          <w:szCs w:val="28"/>
          <w:lang w:val="vi-VN"/>
        </w:rPr>
        <w:t xml:space="preserve"> </w:t>
      </w:r>
      <w:r w:rsidR="00A07D14">
        <w:rPr>
          <w:sz w:val="28"/>
          <w:szCs w:val="28"/>
          <w:lang w:val="vi-VN"/>
        </w:rPr>
        <w:t xml:space="preserve">KH&amp;CN </w:t>
      </w:r>
      <w:r w:rsidRPr="00E30AC0">
        <w:rPr>
          <w:sz w:val="28"/>
          <w:szCs w:val="28"/>
          <w:lang w:val="vi-VN"/>
        </w:rPr>
        <w:t xml:space="preserve">và các nhiệm vụ </w:t>
      </w:r>
      <w:r w:rsidR="00ED1686" w:rsidRPr="00E30AC0">
        <w:rPr>
          <w:sz w:val="28"/>
          <w:szCs w:val="28"/>
          <w:lang w:val="vi-VN"/>
        </w:rPr>
        <w:t xml:space="preserve">chung </w:t>
      </w:r>
      <w:r w:rsidR="00A07D14">
        <w:rPr>
          <w:sz w:val="28"/>
          <w:szCs w:val="28"/>
          <w:lang w:val="vi-VN"/>
        </w:rPr>
        <w:t>thuộc</w:t>
      </w:r>
      <w:r w:rsidR="00A07D14" w:rsidRPr="00E30AC0">
        <w:rPr>
          <w:sz w:val="28"/>
          <w:szCs w:val="28"/>
          <w:lang w:val="vi-VN"/>
        </w:rPr>
        <w:t xml:space="preserve"> </w:t>
      </w:r>
      <w:r w:rsidRPr="00E30AC0">
        <w:rPr>
          <w:sz w:val="28"/>
          <w:szCs w:val="28"/>
          <w:lang w:val="vi-VN"/>
        </w:rPr>
        <w:t xml:space="preserve">Chương trình </w:t>
      </w:r>
      <w:r w:rsidR="000466ED" w:rsidRPr="00E30AC0">
        <w:rPr>
          <w:sz w:val="28"/>
          <w:szCs w:val="28"/>
          <w:lang w:val="vi-VN"/>
        </w:rPr>
        <w:t>công nghệ cao</w:t>
      </w:r>
      <w:r w:rsidR="000930D5" w:rsidRPr="00E30AC0">
        <w:rPr>
          <w:sz w:val="28"/>
          <w:szCs w:val="28"/>
          <w:lang w:val="vi-VN"/>
        </w:rPr>
        <w:t>,</w:t>
      </w:r>
      <w:r w:rsidRPr="00E30AC0">
        <w:rPr>
          <w:sz w:val="28"/>
          <w:szCs w:val="28"/>
          <w:lang w:val="vi-VN"/>
        </w:rPr>
        <w:t xml:space="preserve"> chi cho hoạt động chung của Chương trình</w:t>
      </w:r>
      <w:r w:rsidR="000466ED" w:rsidRPr="00E30AC0">
        <w:rPr>
          <w:sz w:val="28"/>
          <w:szCs w:val="28"/>
          <w:lang w:val="vi-VN"/>
        </w:rPr>
        <w:t xml:space="preserve"> công nghệ cao</w:t>
      </w:r>
      <w:r w:rsidRPr="00E30AC0">
        <w:rPr>
          <w:sz w:val="28"/>
          <w:szCs w:val="28"/>
          <w:lang w:val="vi-VN"/>
        </w:rPr>
        <w:t xml:space="preserve"> bao gồm: kinh phí hoạt động của Ban Chỉ đạo, Ban </w:t>
      </w:r>
      <w:r w:rsidR="00C91BF4" w:rsidRPr="00E30AC0">
        <w:rPr>
          <w:sz w:val="28"/>
          <w:szCs w:val="28"/>
          <w:lang w:val="vi-VN"/>
        </w:rPr>
        <w:t>C</w:t>
      </w:r>
      <w:r w:rsidRPr="00E30AC0">
        <w:rPr>
          <w:sz w:val="28"/>
          <w:szCs w:val="28"/>
          <w:lang w:val="vi-VN"/>
        </w:rPr>
        <w:t>hủ nhiệm Chương trình</w:t>
      </w:r>
      <w:r w:rsidR="000466ED" w:rsidRPr="00E30AC0">
        <w:rPr>
          <w:sz w:val="28"/>
          <w:szCs w:val="28"/>
          <w:lang w:val="vi-VN"/>
        </w:rPr>
        <w:t xml:space="preserve"> công nghệ cao</w:t>
      </w:r>
      <w:r w:rsidR="009C2D3B" w:rsidRPr="00E30AC0">
        <w:rPr>
          <w:sz w:val="28"/>
          <w:szCs w:val="28"/>
          <w:lang w:val="vi-VN"/>
        </w:rPr>
        <w:t>, kinh phí hợp tác quốc tế,</w:t>
      </w:r>
      <w:r w:rsidR="0079157F" w:rsidRPr="00E30AC0">
        <w:rPr>
          <w:sz w:val="28"/>
          <w:szCs w:val="28"/>
          <w:lang w:val="vi-VN"/>
        </w:rPr>
        <w:t xml:space="preserve"> điều tra, khảo sát</w:t>
      </w:r>
      <w:r w:rsidR="009B477F" w:rsidRPr="00E30AC0">
        <w:rPr>
          <w:sz w:val="28"/>
          <w:szCs w:val="28"/>
          <w:lang w:val="vi-VN"/>
        </w:rPr>
        <w:t>,</w:t>
      </w:r>
      <w:r w:rsidR="0079157F" w:rsidRPr="00E30AC0">
        <w:rPr>
          <w:sz w:val="28"/>
          <w:szCs w:val="28"/>
          <w:lang w:val="vi-VN"/>
        </w:rPr>
        <w:t xml:space="preserve"> </w:t>
      </w:r>
      <w:r w:rsidR="009C2D3B" w:rsidRPr="00E30AC0">
        <w:rPr>
          <w:sz w:val="28"/>
          <w:szCs w:val="28"/>
          <w:lang w:val="vi-VN"/>
        </w:rPr>
        <w:t>hội nghị, hội thảo,</w:t>
      </w:r>
      <w:r w:rsidR="009B477F" w:rsidRPr="00E30AC0">
        <w:rPr>
          <w:sz w:val="28"/>
          <w:szCs w:val="28"/>
          <w:lang w:val="vi-VN"/>
        </w:rPr>
        <w:t xml:space="preserve"> thông tin truyền thông</w:t>
      </w:r>
      <w:r w:rsidRPr="00E30AC0">
        <w:rPr>
          <w:sz w:val="28"/>
          <w:szCs w:val="28"/>
          <w:lang w:val="vi-VN"/>
        </w:rPr>
        <w:t xml:space="preserve"> và các hoạt động chung khác theo quy định.</w:t>
      </w:r>
    </w:p>
    <w:p w14:paraId="520BC6C0" w14:textId="05F43FD2" w:rsidR="00B5498B" w:rsidRPr="00E30AC0" w:rsidRDefault="00B5498B" w:rsidP="006C775C">
      <w:pPr>
        <w:spacing w:before="120" w:after="120" w:line="276" w:lineRule="auto"/>
        <w:ind w:firstLine="720"/>
        <w:jc w:val="both"/>
        <w:rPr>
          <w:rFonts w:eastAsia="Arial"/>
          <w:b/>
          <w:sz w:val="28"/>
          <w:szCs w:val="28"/>
          <w:lang w:val="vi-VN"/>
        </w:rPr>
      </w:pPr>
      <w:r w:rsidRPr="00E30AC0">
        <w:rPr>
          <w:rFonts w:eastAsia="Arial"/>
          <w:b/>
          <w:sz w:val="28"/>
          <w:szCs w:val="28"/>
          <w:lang w:val="vi-VN"/>
        </w:rPr>
        <w:t xml:space="preserve">Điều </w:t>
      </w:r>
      <w:r w:rsidR="008C3392" w:rsidRPr="00E30AC0">
        <w:rPr>
          <w:rFonts w:eastAsia="Arial"/>
          <w:b/>
          <w:sz w:val="28"/>
          <w:szCs w:val="28"/>
          <w:lang w:val="vi-VN"/>
        </w:rPr>
        <w:t>21</w:t>
      </w:r>
      <w:r w:rsidRPr="00E30AC0">
        <w:rPr>
          <w:rFonts w:eastAsia="Arial"/>
          <w:b/>
          <w:sz w:val="28"/>
          <w:szCs w:val="28"/>
          <w:lang w:val="vi-VN"/>
        </w:rPr>
        <w:t xml:space="preserve">. </w:t>
      </w:r>
      <w:bookmarkStart w:id="10" w:name="_Hlk103960164"/>
      <w:r w:rsidRPr="00E30AC0">
        <w:rPr>
          <w:rFonts w:eastAsia="Arial"/>
          <w:b/>
          <w:sz w:val="28"/>
          <w:szCs w:val="28"/>
          <w:lang w:val="vi-VN"/>
        </w:rPr>
        <w:t>Thông tin và cơ sở dữ liệu của Chương trình</w:t>
      </w:r>
      <w:bookmarkEnd w:id="10"/>
      <w:r w:rsidR="000466ED" w:rsidRPr="00E30AC0">
        <w:rPr>
          <w:rFonts w:eastAsia="Arial"/>
          <w:b/>
          <w:sz w:val="28"/>
          <w:szCs w:val="28"/>
          <w:lang w:val="vi-VN"/>
        </w:rPr>
        <w:t xml:space="preserve"> công nghệ cao</w:t>
      </w:r>
    </w:p>
    <w:p w14:paraId="28D483A0" w14:textId="732B4CAE" w:rsidR="00B5498B" w:rsidRPr="00E30AC0" w:rsidRDefault="0036481C" w:rsidP="006C775C">
      <w:pPr>
        <w:widowControl w:val="0"/>
        <w:spacing w:before="120" w:after="240" w:line="276" w:lineRule="auto"/>
        <w:ind w:firstLine="720"/>
        <w:jc w:val="both"/>
        <w:rPr>
          <w:rFonts w:eastAsia="Arial"/>
          <w:sz w:val="28"/>
          <w:szCs w:val="28"/>
          <w:lang w:val="vi-VN"/>
        </w:rPr>
      </w:pPr>
      <w:r w:rsidRPr="00E30AC0">
        <w:rPr>
          <w:sz w:val="28"/>
          <w:szCs w:val="28"/>
          <w:lang w:val="vi-VN"/>
        </w:rPr>
        <w:t xml:space="preserve">Bộ Khoa học và Công nghệ chủ trì, phối hợp với Bộ chủ trì Chương trình thành phần tổ chức việc hướng dẫn, đăng ký nhiệm vụ trực tuyến và xây dựng cơ sở dữ liệu điện tử về các nhiệm vụ </w:t>
      </w:r>
      <w:r w:rsidR="007447BD">
        <w:rPr>
          <w:sz w:val="28"/>
          <w:szCs w:val="28"/>
          <w:lang w:val="vi-VN"/>
        </w:rPr>
        <w:t>KH&amp;CN thuộc</w:t>
      </w:r>
      <w:r w:rsidR="007447BD" w:rsidRPr="00E30AC0">
        <w:rPr>
          <w:sz w:val="28"/>
          <w:szCs w:val="28"/>
          <w:lang w:val="vi-VN"/>
        </w:rPr>
        <w:t xml:space="preserve"> </w:t>
      </w:r>
      <w:r w:rsidRPr="00E30AC0">
        <w:rPr>
          <w:sz w:val="28"/>
          <w:szCs w:val="28"/>
          <w:lang w:val="vi-VN"/>
        </w:rPr>
        <w:t>Chương trình</w:t>
      </w:r>
      <w:r w:rsidR="00D04347" w:rsidRPr="00E30AC0">
        <w:rPr>
          <w:sz w:val="28"/>
          <w:szCs w:val="28"/>
          <w:lang w:val="vi-VN"/>
        </w:rPr>
        <w:t xml:space="preserve"> công nghệ cao</w:t>
      </w:r>
      <w:r w:rsidRPr="00E30AC0">
        <w:rPr>
          <w:sz w:val="28"/>
          <w:szCs w:val="28"/>
          <w:lang w:val="vi-VN"/>
        </w:rPr>
        <w:t>.</w:t>
      </w:r>
    </w:p>
    <w:p w14:paraId="1E85684B" w14:textId="36D624FA" w:rsidR="00097A72" w:rsidRPr="00E30AC0" w:rsidRDefault="00097A72" w:rsidP="006C775C">
      <w:pPr>
        <w:spacing w:before="240" w:after="120" w:line="276" w:lineRule="auto"/>
        <w:jc w:val="center"/>
        <w:rPr>
          <w:b/>
          <w:bCs/>
          <w:sz w:val="28"/>
          <w:szCs w:val="28"/>
          <w:lang w:val="vi-VN"/>
        </w:rPr>
      </w:pPr>
      <w:r w:rsidRPr="00E30AC0">
        <w:rPr>
          <w:b/>
          <w:bCs/>
          <w:sz w:val="28"/>
          <w:szCs w:val="28"/>
          <w:lang w:val="vi-VN"/>
        </w:rPr>
        <w:t>Chương V</w:t>
      </w:r>
    </w:p>
    <w:p w14:paraId="7EFED471" w14:textId="77777777" w:rsidR="00097A72" w:rsidRPr="00E30AC0" w:rsidRDefault="00097A72" w:rsidP="006C775C">
      <w:pPr>
        <w:spacing w:before="120" w:after="120" w:line="276" w:lineRule="auto"/>
        <w:ind w:right="23"/>
        <w:jc w:val="center"/>
        <w:rPr>
          <w:b/>
          <w:bCs/>
          <w:sz w:val="28"/>
          <w:szCs w:val="28"/>
          <w:lang w:val="vi-VN"/>
        </w:rPr>
      </w:pPr>
      <w:r w:rsidRPr="00E30AC0">
        <w:rPr>
          <w:b/>
          <w:bCs/>
          <w:sz w:val="28"/>
          <w:szCs w:val="28"/>
          <w:lang w:val="vi-VN"/>
        </w:rPr>
        <w:t>ĐIỀU KHOẢN THI HÀNH</w:t>
      </w:r>
    </w:p>
    <w:p w14:paraId="1128F308" w14:textId="63884563" w:rsidR="00097A72" w:rsidRPr="00E30AC0" w:rsidRDefault="00097A72" w:rsidP="00E30AC0">
      <w:pPr>
        <w:spacing w:before="120" w:after="120" w:line="276" w:lineRule="auto"/>
        <w:ind w:firstLine="720"/>
        <w:jc w:val="both"/>
        <w:rPr>
          <w:b/>
          <w:bCs/>
          <w:sz w:val="28"/>
          <w:szCs w:val="28"/>
          <w:lang w:val="vi-VN"/>
        </w:rPr>
      </w:pPr>
      <w:r w:rsidRPr="00E30AC0">
        <w:rPr>
          <w:b/>
          <w:bCs/>
          <w:sz w:val="28"/>
          <w:szCs w:val="28"/>
          <w:lang w:val="vi-VN"/>
        </w:rPr>
        <w:t xml:space="preserve">Điều </w:t>
      </w:r>
      <w:r w:rsidR="008C3392" w:rsidRPr="00E30AC0">
        <w:rPr>
          <w:b/>
          <w:bCs/>
          <w:sz w:val="28"/>
          <w:szCs w:val="28"/>
          <w:lang w:val="vi-VN"/>
        </w:rPr>
        <w:t>22</w:t>
      </w:r>
      <w:r w:rsidR="00A212B1">
        <w:rPr>
          <w:b/>
          <w:bCs/>
          <w:sz w:val="28"/>
          <w:szCs w:val="28"/>
          <w:lang w:val="vi-VN"/>
        </w:rPr>
        <w:t>.</w:t>
      </w:r>
      <w:r w:rsidRPr="00E30AC0">
        <w:rPr>
          <w:b/>
          <w:bCs/>
          <w:sz w:val="28"/>
          <w:szCs w:val="28"/>
          <w:lang w:val="vi-VN"/>
        </w:rPr>
        <w:t xml:space="preserve"> Hiệu lực thi hành</w:t>
      </w:r>
    </w:p>
    <w:p w14:paraId="6B0036AC" w14:textId="68CF4954" w:rsidR="00097A72" w:rsidRPr="00E30AC0" w:rsidRDefault="00097A72" w:rsidP="00E30AC0">
      <w:pPr>
        <w:spacing w:before="120" w:after="120" w:line="276" w:lineRule="auto"/>
        <w:ind w:firstLine="720"/>
        <w:jc w:val="both"/>
        <w:rPr>
          <w:b/>
          <w:bCs/>
          <w:sz w:val="28"/>
          <w:szCs w:val="28"/>
          <w:lang w:val="vi-VN"/>
        </w:rPr>
      </w:pPr>
      <w:r w:rsidRPr="00E30AC0">
        <w:rPr>
          <w:sz w:val="28"/>
          <w:szCs w:val="28"/>
          <w:lang w:val="vi-VN"/>
        </w:rPr>
        <w:t xml:space="preserve">1. Thông tư này có hiệu lực thi hành kể từ ngày </w:t>
      </w:r>
      <w:r w:rsidR="006B52C0">
        <w:rPr>
          <w:sz w:val="28"/>
          <w:szCs w:val="28"/>
          <w:lang w:val="vi-VN"/>
        </w:rPr>
        <w:t>15</w:t>
      </w:r>
      <w:r w:rsidRPr="00E30AC0">
        <w:rPr>
          <w:sz w:val="28"/>
          <w:szCs w:val="28"/>
          <w:lang w:val="vi-VN"/>
        </w:rPr>
        <w:t xml:space="preserve"> tháng </w:t>
      </w:r>
      <w:r w:rsidR="006B52C0">
        <w:rPr>
          <w:sz w:val="28"/>
          <w:szCs w:val="28"/>
          <w:lang w:val="vi-VN"/>
        </w:rPr>
        <w:t>02</w:t>
      </w:r>
      <w:r w:rsidRPr="00E30AC0">
        <w:rPr>
          <w:sz w:val="28"/>
          <w:szCs w:val="28"/>
          <w:lang w:val="vi-VN"/>
        </w:rPr>
        <w:t xml:space="preserve"> năm </w:t>
      </w:r>
      <w:r w:rsidR="00B03BB1" w:rsidRPr="00E30AC0">
        <w:rPr>
          <w:sz w:val="28"/>
          <w:szCs w:val="28"/>
          <w:lang w:val="vi-VN"/>
        </w:rPr>
        <w:t>202</w:t>
      </w:r>
      <w:r w:rsidR="00B03BB1">
        <w:rPr>
          <w:sz w:val="28"/>
          <w:szCs w:val="28"/>
          <w:lang w:val="vi-VN"/>
        </w:rPr>
        <w:t>4</w:t>
      </w:r>
      <w:r w:rsidR="004F1202" w:rsidRPr="00E30AC0">
        <w:rPr>
          <w:sz w:val="28"/>
          <w:szCs w:val="28"/>
          <w:lang w:val="vi-VN"/>
        </w:rPr>
        <w:t>.</w:t>
      </w:r>
      <w:r w:rsidR="003D3CF1" w:rsidRPr="00E30AC0">
        <w:rPr>
          <w:sz w:val="28"/>
          <w:szCs w:val="28"/>
          <w:lang w:val="vi-VN"/>
        </w:rPr>
        <w:t xml:space="preserve"> </w:t>
      </w:r>
    </w:p>
    <w:p w14:paraId="023E4A3E" w14:textId="77777777" w:rsidR="00097A72" w:rsidRPr="00E30AC0" w:rsidRDefault="00097A72" w:rsidP="00E30AC0">
      <w:pPr>
        <w:spacing w:before="120" w:after="120" w:line="276" w:lineRule="auto"/>
        <w:ind w:firstLine="720"/>
        <w:jc w:val="both"/>
        <w:rPr>
          <w:bCs/>
          <w:sz w:val="28"/>
          <w:szCs w:val="28"/>
          <w:lang w:val="vi-VN"/>
        </w:rPr>
      </w:pPr>
      <w:r w:rsidRPr="00E30AC0">
        <w:rPr>
          <w:bCs/>
          <w:sz w:val="28"/>
          <w:szCs w:val="28"/>
          <w:lang w:val="vi-VN"/>
        </w:rPr>
        <w:t>2. Trong trường hợp các văn bản dẫn chiếu tại Thông tư này được sửa đổi, bổ sung, thay thế thì được áp dụng theo quy định tại văn bản mới.</w:t>
      </w:r>
    </w:p>
    <w:p w14:paraId="2AB2D36A" w14:textId="243C0F7D" w:rsidR="00097A72" w:rsidRPr="00E30AC0" w:rsidRDefault="00097A72" w:rsidP="00E30AC0">
      <w:pPr>
        <w:spacing w:before="120" w:after="120" w:line="276" w:lineRule="auto"/>
        <w:ind w:firstLine="720"/>
        <w:jc w:val="both"/>
        <w:rPr>
          <w:b/>
          <w:bCs/>
          <w:sz w:val="28"/>
          <w:szCs w:val="28"/>
          <w:lang w:val="vi-VN"/>
        </w:rPr>
      </w:pPr>
      <w:r w:rsidRPr="00E30AC0">
        <w:rPr>
          <w:b/>
          <w:bCs/>
          <w:sz w:val="28"/>
          <w:szCs w:val="28"/>
          <w:lang w:val="vi-VN"/>
        </w:rPr>
        <w:lastRenderedPageBreak/>
        <w:t xml:space="preserve">Điều </w:t>
      </w:r>
      <w:r w:rsidR="008C3392" w:rsidRPr="00E30AC0">
        <w:rPr>
          <w:b/>
          <w:bCs/>
          <w:sz w:val="28"/>
          <w:szCs w:val="28"/>
          <w:lang w:val="vi-VN"/>
        </w:rPr>
        <w:t>23</w:t>
      </w:r>
      <w:r w:rsidRPr="00E30AC0">
        <w:rPr>
          <w:b/>
          <w:bCs/>
          <w:sz w:val="28"/>
          <w:szCs w:val="28"/>
          <w:lang w:val="vi-VN"/>
        </w:rPr>
        <w:t xml:space="preserve">. Trách nhiệm thi hành </w:t>
      </w:r>
    </w:p>
    <w:p w14:paraId="29654767" w14:textId="524535B6" w:rsidR="00097A72" w:rsidRPr="00E30AC0" w:rsidRDefault="00097A72" w:rsidP="006C775C">
      <w:pPr>
        <w:widowControl w:val="0"/>
        <w:spacing w:before="120" w:after="120" w:line="276" w:lineRule="auto"/>
        <w:ind w:firstLine="720"/>
        <w:jc w:val="both"/>
        <w:rPr>
          <w:rFonts w:eastAsia="Arial"/>
          <w:sz w:val="28"/>
          <w:szCs w:val="28"/>
          <w:lang w:val="vi-VN"/>
        </w:rPr>
      </w:pPr>
      <w:r w:rsidRPr="00E30AC0">
        <w:rPr>
          <w:rFonts w:eastAsia="Arial"/>
          <w:sz w:val="28"/>
          <w:szCs w:val="28"/>
          <w:lang w:val="vi-VN"/>
        </w:rPr>
        <w:t xml:space="preserve">1. </w:t>
      </w:r>
      <w:r w:rsidR="00E53598" w:rsidRPr="00E30AC0">
        <w:rPr>
          <w:color w:val="000000"/>
          <w:sz w:val="28"/>
          <w:szCs w:val="28"/>
          <w:lang w:val="vi-VN"/>
        </w:rPr>
        <w:t>Bộ trưởng, Thủ trưởng cơ quan ngang bộ, Thủ trưởng cơ quan thuộc Chính phủ, Chủ tịch Ủy ban nhân dân các</w:t>
      </w:r>
      <w:r w:rsidR="00E408C3">
        <w:rPr>
          <w:color w:val="000000"/>
          <w:sz w:val="28"/>
          <w:szCs w:val="28"/>
          <w:lang w:val="vi-VN"/>
        </w:rPr>
        <w:t xml:space="preserve"> </w:t>
      </w:r>
      <w:r w:rsidR="00E53598" w:rsidRPr="00E30AC0">
        <w:rPr>
          <w:color w:val="000000"/>
          <w:sz w:val="28"/>
          <w:szCs w:val="28"/>
          <w:lang w:val="vi-VN"/>
        </w:rPr>
        <w:t xml:space="preserve"> tỉnh, thành phố trực thuộc Trung ương và tổ chức, cá nhân liên quan có trách nhiệm thi hành Thông tư này</w:t>
      </w:r>
      <w:r w:rsidRPr="00E30AC0">
        <w:rPr>
          <w:rFonts w:eastAsia="Arial"/>
          <w:sz w:val="28"/>
          <w:szCs w:val="28"/>
          <w:lang w:val="vi-VN"/>
        </w:rPr>
        <w:t>.</w:t>
      </w:r>
    </w:p>
    <w:p w14:paraId="70379246" w14:textId="733D16B2" w:rsidR="000535DA" w:rsidRPr="00E30AC0" w:rsidRDefault="00097A72" w:rsidP="006C775C">
      <w:pPr>
        <w:widowControl w:val="0"/>
        <w:spacing w:before="120" w:after="120" w:line="276" w:lineRule="auto"/>
        <w:ind w:firstLine="720"/>
        <w:jc w:val="both"/>
        <w:rPr>
          <w:rFonts w:eastAsia="Arial"/>
          <w:sz w:val="28"/>
          <w:szCs w:val="28"/>
          <w:lang w:val="vi-VN"/>
        </w:rPr>
      </w:pPr>
      <w:r w:rsidRPr="00E30AC0">
        <w:rPr>
          <w:rFonts w:eastAsia="Arial"/>
          <w:sz w:val="28"/>
          <w:szCs w:val="28"/>
          <w:lang w:val="vi-VN"/>
        </w:rPr>
        <w:t>2. Trong quá trình thực hiện nếu có vướng mắc, đề nghị cơ quan, tổ chức, cá nhân phản ánh về Bộ Khoa học và Công nghệ để nghiên cứu, xem xét sửa đổi, bổ sung cho phù hợp./.</w:t>
      </w:r>
    </w:p>
    <w:tbl>
      <w:tblPr>
        <w:tblW w:w="9360" w:type="dxa"/>
        <w:jc w:val="center"/>
        <w:tblLook w:val="0000" w:firstRow="0" w:lastRow="0" w:firstColumn="0" w:lastColumn="0" w:noHBand="0" w:noVBand="0"/>
      </w:tblPr>
      <w:tblGrid>
        <w:gridCol w:w="5675"/>
        <w:gridCol w:w="3685"/>
      </w:tblGrid>
      <w:tr w:rsidR="00EA7FCC" w:rsidRPr="00E00B1D" w14:paraId="5610F2BE" w14:textId="77777777" w:rsidTr="002D7B73">
        <w:trPr>
          <w:trHeight w:val="2731"/>
          <w:jc w:val="center"/>
        </w:trPr>
        <w:tc>
          <w:tcPr>
            <w:tcW w:w="5675" w:type="dxa"/>
          </w:tcPr>
          <w:p w14:paraId="73054E70" w14:textId="77777777" w:rsidR="00A212B1" w:rsidRDefault="00A212B1">
            <w:pPr>
              <w:widowControl w:val="0"/>
              <w:spacing w:line="276" w:lineRule="auto"/>
              <w:jc w:val="both"/>
              <w:rPr>
                <w:b/>
                <w:bCs/>
                <w:i/>
                <w:iCs/>
                <w:lang w:val="pt-BR"/>
              </w:rPr>
            </w:pPr>
          </w:p>
          <w:p w14:paraId="5960D524" w14:textId="63FCC458" w:rsidR="00097A72" w:rsidRPr="00F34E73" w:rsidRDefault="00097A72" w:rsidP="006C775C">
            <w:pPr>
              <w:widowControl w:val="0"/>
              <w:spacing w:line="276" w:lineRule="auto"/>
              <w:jc w:val="both"/>
              <w:rPr>
                <w:b/>
                <w:bCs/>
                <w:i/>
                <w:iCs/>
                <w:lang w:val="vi-VN"/>
              </w:rPr>
            </w:pPr>
            <w:r w:rsidRPr="00F34E73">
              <w:rPr>
                <w:b/>
                <w:bCs/>
                <w:i/>
                <w:iCs/>
                <w:lang w:val="pt-BR"/>
              </w:rPr>
              <w:t>Nơi nhận :</w:t>
            </w:r>
            <w:r w:rsidRPr="00F34E73">
              <w:rPr>
                <w:b/>
                <w:bCs/>
                <w:i/>
                <w:iCs/>
                <w:lang w:val="pt-BR"/>
              </w:rPr>
              <w:tab/>
            </w:r>
            <w:r w:rsidRPr="00F34E73">
              <w:rPr>
                <w:i/>
                <w:iCs/>
                <w:lang w:val="vi-VN"/>
              </w:rPr>
              <w:tab/>
            </w:r>
            <w:r w:rsidRPr="00F34E73">
              <w:rPr>
                <w:i/>
                <w:iCs/>
                <w:lang w:val="vi-VN"/>
              </w:rPr>
              <w:tab/>
            </w:r>
          </w:p>
          <w:p w14:paraId="0B754498" w14:textId="4F6BED3A" w:rsidR="00523170" w:rsidRPr="00B31096" w:rsidRDefault="00523170" w:rsidP="006C775C">
            <w:pPr>
              <w:widowControl w:val="0"/>
              <w:rPr>
                <w:sz w:val="22"/>
                <w:szCs w:val="22"/>
                <w:lang w:val="vi-VN"/>
              </w:rPr>
            </w:pPr>
            <w:r w:rsidRPr="00B31096">
              <w:rPr>
                <w:sz w:val="22"/>
                <w:szCs w:val="22"/>
                <w:lang w:val="vi-VN"/>
              </w:rPr>
              <w:t>- Thủ tướng Chính phủ;</w:t>
            </w:r>
          </w:p>
          <w:p w14:paraId="2CD522DB" w14:textId="4B35370C" w:rsidR="00523170" w:rsidRPr="00B31096" w:rsidRDefault="00523170" w:rsidP="006C775C">
            <w:pPr>
              <w:widowControl w:val="0"/>
              <w:rPr>
                <w:iCs/>
                <w:sz w:val="22"/>
                <w:szCs w:val="22"/>
                <w:lang w:val="vi-VN"/>
              </w:rPr>
            </w:pPr>
            <w:r w:rsidRPr="00B31096">
              <w:rPr>
                <w:iCs/>
                <w:sz w:val="22"/>
                <w:szCs w:val="22"/>
                <w:lang w:val="vi-VN"/>
              </w:rPr>
              <w:t>- Các Phó Thủ tướng Chính phủ;</w:t>
            </w:r>
          </w:p>
          <w:p w14:paraId="07A708C6" w14:textId="77777777" w:rsidR="00523170" w:rsidRPr="00B31096" w:rsidRDefault="00523170" w:rsidP="006C775C">
            <w:pPr>
              <w:widowControl w:val="0"/>
              <w:rPr>
                <w:iCs/>
                <w:sz w:val="22"/>
                <w:szCs w:val="22"/>
                <w:lang w:val="vi-VN"/>
              </w:rPr>
            </w:pPr>
            <w:r w:rsidRPr="00B31096">
              <w:rPr>
                <w:iCs/>
                <w:sz w:val="22"/>
                <w:szCs w:val="22"/>
                <w:lang w:val="vi-VN"/>
              </w:rPr>
              <w:t>- Các Bộ, cơ quan ngang Bộ, cơ quan thuộc Chính phủ;</w:t>
            </w:r>
          </w:p>
          <w:p w14:paraId="2272593C" w14:textId="77777777" w:rsidR="00523170" w:rsidRPr="00B31096" w:rsidRDefault="00523170" w:rsidP="006C775C">
            <w:pPr>
              <w:widowControl w:val="0"/>
              <w:rPr>
                <w:sz w:val="22"/>
                <w:szCs w:val="22"/>
                <w:lang w:val="vi-VN"/>
              </w:rPr>
            </w:pPr>
            <w:r w:rsidRPr="00B31096">
              <w:rPr>
                <w:sz w:val="22"/>
                <w:szCs w:val="22"/>
                <w:lang w:val="vi-VN"/>
              </w:rPr>
              <w:t>- UBND các tỉnh, thành phố trực thuộc TW;</w:t>
            </w:r>
          </w:p>
          <w:p w14:paraId="2E0845E9" w14:textId="58564226" w:rsidR="00523170" w:rsidRPr="00B31096" w:rsidRDefault="00523170" w:rsidP="006C775C">
            <w:pPr>
              <w:widowControl w:val="0"/>
              <w:rPr>
                <w:iCs/>
                <w:sz w:val="22"/>
                <w:szCs w:val="22"/>
                <w:lang w:val="vi-VN"/>
              </w:rPr>
            </w:pPr>
            <w:r w:rsidRPr="00B31096">
              <w:rPr>
                <w:iCs/>
                <w:sz w:val="22"/>
                <w:szCs w:val="22"/>
                <w:lang w:val="vi-VN"/>
              </w:rPr>
              <w:t>- Văn phòng Quốc hội;</w:t>
            </w:r>
          </w:p>
          <w:p w14:paraId="0E6EB50B" w14:textId="77777777" w:rsidR="00523170" w:rsidRPr="00B31096" w:rsidRDefault="00523170" w:rsidP="006C775C">
            <w:pPr>
              <w:widowControl w:val="0"/>
              <w:rPr>
                <w:iCs/>
                <w:sz w:val="22"/>
                <w:szCs w:val="22"/>
                <w:lang w:val="vi-VN"/>
              </w:rPr>
            </w:pPr>
            <w:r w:rsidRPr="00B31096">
              <w:rPr>
                <w:iCs/>
                <w:sz w:val="22"/>
                <w:szCs w:val="22"/>
                <w:lang w:val="vi-VN"/>
              </w:rPr>
              <w:t>- Văn phòng Chủ tịch nước;</w:t>
            </w:r>
          </w:p>
          <w:p w14:paraId="2CE19C94" w14:textId="77777777" w:rsidR="00523170" w:rsidRPr="00B31096" w:rsidRDefault="00523170" w:rsidP="006C775C">
            <w:pPr>
              <w:widowControl w:val="0"/>
              <w:rPr>
                <w:sz w:val="22"/>
                <w:szCs w:val="22"/>
                <w:lang w:val="vi-VN"/>
              </w:rPr>
            </w:pPr>
            <w:r w:rsidRPr="00B31096">
              <w:rPr>
                <w:sz w:val="22"/>
                <w:szCs w:val="22"/>
                <w:lang w:val="vi-VN"/>
              </w:rPr>
              <w:t>- Viện Kiểm sát nhân dân tối cao;</w:t>
            </w:r>
          </w:p>
          <w:p w14:paraId="66409F39" w14:textId="77777777" w:rsidR="00523170" w:rsidRPr="00B31096" w:rsidRDefault="00523170" w:rsidP="006C775C">
            <w:pPr>
              <w:widowControl w:val="0"/>
              <w:rPr>
                <w:sz w:val="22"/>
                <w:szCs w:val="22"/>
                <w:lang w:val="vi-VN"/>
              </w:rPr>
            </w:pPr>
            <w:r w:rsidRPr="00B31096">
              <w:rPr>
                <w:sz w:val="22"/>
                <w:szCs w:val="22"/>
                <w:lang w:val="vi-VN"/>
              </w:rPr>
              <w:t>- Toà án nhân dân tối cao;</w:t>
            </w:r>
          </w:p>
          <w:p w14:paraId="58293628" w14:textId="77777777" w:rsidR="00523170" w:rsidRPr="00B31096" w:rsidRDefault="00523170" w:rsidP="006C775C">
            <w:pPr>
              <w:widowControl w:val="0"/>
              <w:rPr>
                <w:sz w:val="22"/>
                <w:szCs w:val="22"/>
                <w:lang w:val="vi-VN"/>
              </w:rPr>
            </w:pPr>
            <w:r w:rsidRPr="00B31096">
              <w:rPr>
                <w:sz w:val="22"/>
                <w:szCs w:val="22"/>
                <w:lang w:val="vi-VN"/>
              </w:rPr>
              <w:t>- Kiểm toán Nhà nước;</w:t>
            </w:r>
          </w:p>
          <w:p w14:paraId="400F7E50" w14:textId="77777777" w:rsidR="00523170" w:rsidRPr="00B31096" w:rsidRDefault="00523170" w:rsidP="006C775C">
            <w:pPr>
              <w:widowControl w:val="0"/>
              <w:rPr>
                <w:sz w:val="22"/>
                <w:szCs w:val="22"/>
                <w:lang w:val="vi-VN"/>
              </w:rPr>
            </w:pPr>
            <w:r w:rsidRPr="00B31096">
              <w:rPr>
                <w:sz w:val="22"/>
                <w:szCs w:val="22"/>
                <w:lang w:val="vi-VN"/>
              </w:rPr>
              <w:t>- Cục Kiểm tra VBQPPL (Bộ Tư pháp);</w:t>
            </w:r>
            <w:r w:rsidRPr="00B31096">
              <w:rPr>
                <w:sz w:val="22"/>
                <w:szCs w:val="22"/>
                <w:lang w:val="vi-VN"/>
              </w:rPr>
              <w:tab/>
            </w:r>
          </w:p>
          <w:p w14:paraId="2D6D9E7A" w14:textId="77777777" w:rsidR="00523170" w:rsidRPr="00B31096" w:rsidRDefault="00523170" w:rsidP="006C775C">
            <w:pPr>
              <w:widowControl w:val="0"/>
              <w:rPr>
                <w:sz w:val="22"/>
                <w:szCs w:val="22"/>
                <w:lang w:val="vi-VN"/>
              </w:rPr>
            </w:pPr>
            <w:r w:rsidRPr="00B31096">
              <w:rPr>
                <w:sz w:val="22"/>
                <w:szCs w:val="22"/>
                <w:lang w:val="vi-VN"/>
              </w:rPr>
              <w:t>- Công báo;</w:t>
            </w:r>
          </w:p>
          <w:p w14:paraId="616578DF" w14:textId="77777777" w:rsidR="00523170" w:rsidRPr="00B31096" w:rsidRDefault="00523170" w:rsidP="006C775C">
            <w:pPr>
              <w:widowControl w:val="0"/>
              <w:rPr>
                <w:sz w:val="22"/>
                <w:szCs w:val="22"/>
                <w:lang w:val="vi-VN"/>
              </w:rPr>
            </w:pPr>
            <w:r w:rsidRPr="00B31096">
              <w:rPr>
                <w:sz w:val="22"/>
                <w:szCs w:val="22"/>
                <w:lang w:val="vi-VN"/>
              </w:rPr>
              <w:t>- Cổng thông tin điện tử của Chính phủ;</w:t>
            </w:r>
          </w:p>
          <w:p w14:paraId="0CDAF8F4" w14:textId="77777777" w:rsidR="00523170" w:rsidRPr="00B31096" w:rsidRDefault="00523170" w:rsidP="006C775C">
            <w:pPr>
              <w:widowControl w:val="0"/>
              <w:rPr>
                <w:sz w:val="22"/>
                <w:szCs w:val="22"/>
                <w:lang w:val="vi-VN"/>
              </w:rPr>
            </w:pPr>
            <w:r w:rsidRPr="00B31096">
              <w:rPr>
                <w:sz w:val="22"/>
                <w:szCs w:val="22"/>
                <w:lang w:val="vi-VN"/>
              </w:rPr>
              <w:t>- Cổng thông tin điện tử của Bộ KH&amp;CN;</w:t>
            </w:r>
          </w:p>
          <w:p w14:paraId="478D585F" w14:textId="77777777" w:rsidR="00523170" w:rsidRPr="00B31096" w:rsidRDefault="00523170" w:rsidP="006C775C">
            <w:pPr>
              <w:widowControl w:val="0"/>
              <w:rPr>
                <w:sz w:val="22"/>
                <w:szCs w:val="22"/>
                <w:lang w:val="vi-VN"/>
              </w:rPr>
            </w:pPr>
            <w:r w:rsidRPr="00B31096">
              <w:rPr>
                <w:sz w:val="22"/>
                <w:szCs w:val="22"/>
                <w:lang w:val="vi-VN"/>
              </w:rPr>
              <w:t>- Bộ KH&amp;CN: Bộ tr</w:t>
            </w:r>
            <w:r w:rsidRPr="00B31096">
              <w:rPr>
                <w:rFonts w:hint="eastAsia"/>
                <w:sz w:val="22"/>
                <w:szCs w:val="22"/>
                <w:lang w:val="vi-VN"/>
              </w:rPr>
              <w:t>ư</w:t>
            </w:r>
            <w:r w:rsidRPr="00B31096">
              <w:rPr>
                <w:sz w:val="22"/>
                <w:szCs w:val="22"/>
                <w:lang w:val="vi-VN"/>
              </w:rPr>
              <w:t>ởng, các Thứ tr</w:t>
            </w:r>
            <w:r w:rsidRPr="00B31096">
              <w:rPr>
                <w:rFonts w:hint="eastAsia"/>
                <w:sz w:val="22"/>
                <w:szCs w:val="22"/>
                <w:lang w:val="vi-VN"/>
              </w:rPr>
              <w:t>ư</w:t>
            </w:r>
            <w:r w:rsidRPr="00B31096">
              <w:rPr>
                <w:sz w:val="22"/>
                <w:szCs w:val="22"/>
                <w:lang w:val="vi-VN"/>
              </w:rPr>
              <w:t xml:space="preserve">ởng, các </w:t>
            </w:r>
            <w:r w:rsidRPr="00B31096">
              <w:rPr>
                <w:rFonts w:hint="eastAsia"/>
                <w:sz w:val="22"/>
                <w:szCs w:val="22"/>
                <w:lang w:val="vi-VN"/>
              </w:rPr>
              <w:t>đơ</w:t>
            </w:r>
            <w:r w:rsidRPr="00B31096">
              <w:rPr>
                <w:sz w:val="22"/>
                <w:szCs w:val="22"/>
                <w:lang w:val="vi-VN"/>
              </w:rPr>
              <w:t>n vị trực thuộc Bộ;</w:t>
            </w:r>
          </w:p>
          <w:p w14:paraId="5803E433" w14:textId="0DAF9766" w:rsidR="00097A72" w:rsidRPr="00F34E73" w:rsidRDefault="00523170" w:rsidP="006C775C">
            <w:pPr>
              <w:widowControl w:val="0"/>
              <w:spacing w:line="276" w:lineRule="auto"/>
              <w:rPr>
                <w:lang w:val="vi-VN"/>
              </w:rPr>
            </w:pPr>
            <w:r w:rsidRPr="00B31096">
              <w:rPr>
                <w:sz w:val="22"/>
                <w:szCs w:val="22"/>
                <w:lang w:val="vi-VN"/>
              </w:rPr>
              <w:t>- Lưu: VT,</w:t>
            </w:r>
            <w:r w:rsidRPr="00B31096">
              <w:rPr>
                <w:sz w:val="22"/>
                <w:szCs w:val="22"/>
              </w:rPr>
              <w:t xml:space="preserve"> PC, </w:t>
            </w:r>
            <w:r>
              <w:rPr>
                <w:sz w:val="22"/>
                <w:szCs w:val="22"/>
              </w:rPr>
              <w:t>CNC</w:t>
            </w:r>
            <w:r w:rsidRPr="00B31096">
              <w:rPr>
                <w:sz w:val="22"/>
                <w:szCs w:val="22"/>
                <w:lang w:val="vi-VN"/>
              </w:rPr>
              <w:t>.</w:t>
            </w:r>
          </w:p>
        </w:tc>
        <w:tc>
          <w:tcPr>
            <w:tcW w:w="3685" w:type="dxa"/>
          </w:tcPr>
          <w:p w14:paraId="285655BD" w14:textId="1A718A86" w:rsidR="00097A72" w:rsidRDefault="00203B28" w:rsidP="006C775C">
            <w:pPr>
              <w:pStyle w:val="Title"/>
              <w:widowControl w:val="0"/>
              <w:spacing w:line="276"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KT. </w:t>
            </w:r>
            <w:r w:rsidR="00097A72" w:rsidRPr="00F34E73">
              <w:rPr>
                <w:rFonts w:ascii="Times New Roman" w:hAnsi="Times New Roman" w:cs="Times New Roman"/>
                <w:sz w:val="28"/>
                <w:szCs w:val="28"/>
                <w:lang w:val="vi-VN"/>
              </w:rPr>
              <w:t>BỘ TRƯỞNG</w:t>
            </w:r>
          </w:p>
          <w:p w14:paraId="3B21B662" w14:textId="0A22F55D" w:rsidR="00203B28" w:rsidRDefault="00203B28" w:rsidP="006C775C">
            <w:pPr>
              <w:pStyle w:val="Title"/>
              <w:widowControl w:val="0"/>
              <w:spacing w:line="276" w:lineRule="auto"/>
              <w:rPr>
                <w:rFonts w:ascii="Times New Roman" w:hAnsi="Times New Roman" w:cs="Times New Roman"/>
                <w:sz w:val="28"/>
                <w:szCs w:val="28"/>
                <w:lang w:val="vi-VN"/>
              </w:rPr>
            </w:pPr>
            <w:r>
              <w:rPr>
                <w:rFonts w:ascii="Times New Roman" w:hAnsi="Times New Roman" w:cs="Times New Roman"/>
                <w:sz w:val="28"/>
                <w:szCs w:val="28"/>
                <w:lang w:val="vi-VN"/>
              </w:rPr>
              <w:t>THỨ TRƯỞNG</w:t>
            </w:r>
          </w:p>
          <w:p w14:paraId="7BF4EC23" w14:textId="77777777" w:rsidR="00EB2A21" w:rsidRPr="006C775C" w:rsidRDefault="00EB2A21" w:rsidP="006C775C">
            <w:pPr>
              <w:pStyle w:val="Title"/>
              <w:widowControl w:val="0"/>
              <w:spacing w:line="276" w:lineRule="auto"/>
              <w:rPr>
                <w:rFonts w:ascii="Times New Roman" w:hAnsi="Times New Roman" w:cs="Times New Roman"/>
                <w:sz w:val="28"/>
                <w:szCs w:val="28"/>
                <w:lang w:val="vi-VN"/>
              </w:rPr>
            </w:pPr>
          </w:p>
          <w:p w14:paraId="009215F1" w14:textId="77777777" w:rsidR="00EB2A21" w:rsidRDefault="00EB2A21" w:rsidP="00A212B1">
            <w:pPr>
              <w:pStyle w:val="Title"/>
              <w:widowControl w:val="0"/>
              <w:spacing w:line="276" w:lineRule="auto"/>
              <w:rPr>
                <w:rFonts w:ascii="Times New Roman" w:hAnsi="Times New Roman" w:cs="Times New Roman"/>
                <w:sz w:val="28"/>
                <w:szCs w:val="28"/>
                <w:lang w:val="vi-VN"/>
              </w:rPr>
            </w:pPr>
          </w:p>
          <w:p w14:paraId="70BE0A27" w14:textId="77777777" w:rsidR="00A212B1" w:rsidRPr="006C775C" w:rsidRDefault="00A212B1" w:rsidP="006C775C">
            <w:pPr>
              <w:pStyle w:val="Title"/>
              <w:widowControl w:val="0"/>
              <w:spacing w:line="276" w:lineRule="auto"/>
              <w:rPr>
                <w:rFonts w:ascii="Times New Roman" w:hAnsi="Times New Roman" w:cs="Times New Roman"/>
                <w:sz w:val="28"/>
                <w:szCs w:val="28"/>
                <w:lang w:val="vi-VN"/>
              </w:rPr>
            </w:pPr>
          </w:p>
          <w:p w14:paraId="79A3211D" w14:textId="77777777" w:rsidR="00EB2A21" w:rsidRPr="006C775C" w:rsidRDefault="00EB2A21" w:rsidP="006C775C">
            <w:pPr>
              <w:pStyle w:val="Title"/>
              <w:widowControl w:val="0"/>
              <w:spacing w:line="276" w:lineRule="auto"/>
              <w:rPr>
                <w:rFonts w:ascii="Times New Roman" w:hAnsi="Times New Roman" w:cs="Times New Roman"/>
                <w:sz w:val="28"/>
                <w:szCs w:val="28"/>
                <w:lang w:val="vi-VN"/>
              </w:rPr>
            </w:pPr>
          </w:p>
          <w:p w14:paraId="2186C8E8" w14:textId="77777777" w:rsidR="00EB2A21" w:rsidRDefault="00EB2A21" w:rsidP="006C775C">
            <w:pPr>
              <w:pStyle w:val="Title"/>
              <w:widowControl w:val="0"/>
              <w:spacing w:line="276" w:lineRule="auto"/>
              <w:rPr>
                <w:rFonts w:ascii="Times New Roman" w:hAnsi="Times New Roman" w:cs="Times New Roman"/>
                <w:sz w:val="28"/>
                <w:szCs w:val="28"/>
                <w:lang w:val="vi-VN"/>
              </w:rPr>
            </w:pPr>
          </w:p>
          <w:p w14:paraId="2D594DF8" w14:textId="242929F7" w:rsidR="00097A72" w:rsidRPr="002E251C" w:rsidRDefault="00203B28" w:rsidP="006C775C">
            <w:pPr>
              <w:spacing w:line="276" w:lineRule="auto"/>
              <w:jc w:val="center"/>
              <w:rPr>
                <w:b/>
                <w:bCs/>
                <w:lang w:val="vi-VN"/>
              </w:rPr>
            </w:pPr>
            <w:r w:rsidRPr="00485F68">
              <w:rPr>
                <w:rFonts w:eastAsia="MS Mincho"/>
                <w:b/>
                <w:bCs/>
                <w:sz w:val="28"/>
                <w:szCs w:val="28"/>
                <w:lang w:val="vi-VN"/>
              </w:rPr>
              <w:t>Bùi Thế Duy</w:t>
            </w:r>
          </w:p>
        </w:tc>
      </w:tr>
    </w:tbl>
    <w:p w14:paraId="73EF4D9E" w14:textId="74F7139B" w:rsidR="00177295" w:rsidRPr="006C775C" w:rsidRDefault="00177295" w:rsidP="00CE3465">
      <w:pPr>
        <w:spacing w:before="120" w:line="276" w:lineRule="auto"/>
        <w:rPr>
          <w:sz w:val="28"/>
          <w:szCs w:val="28"/>
          <w:lang w:val="vi-VN"/>
        </w:rPr>
      </w:pPr>
    </w:p>
    <w:p w14:paraId="24575FB7" w14:textId="77777777" w:rsidR="00BB0235" w:rsidRPr="006C775C" w:rsidRDefault="00BB0235" w:rsidP="00DC0DD5">
      <w:pPr>
        <w:spacing w:before="120" w:after="120" w:line="276" w:lineRule="auto"/>
        <w:jc w:val="center"/>
        <w:rPr>
          <w:b/>
          <w:bCs/>
          <w:sz w:val="28"/>
          <w:szCs w:val="28"/>
          <w:lang w:val="vi-VN"/>
        </w:rPr>
      </w:pPr>
    </w:p>
    <w:p w14:paraId="6C2C849D" w14:textId="77777777" w:rsidR="00BB0235" w:rsidRPr="006C775C" w:rsidRDefault="00BB0235" w:rsidP="00DC0DD5">
      <w:pPr>
        <w:spacing w:before="120" w:after="120" w:line="276" w:lineRule="auto"/>
        <w:jc w:val="center"/>
        <w:rPr>
          <w:b/>
          <w:bCs/>
          <w:sz w:val="28"/>
          <w:szCs w:val="28"/>
          <w:lang w:val="vi-VN"/>
        </w:rPr>
        <w:sectPr w:rsidR="00BB0235" w:rsidRPr="006C775C" w:rsidSect="00681A89">
          <w:headerReference w:type="default" r:id="rId8"/>
          <w:footerReference w:type="default" r:id="rId9"/>
          <w:pgSz w:w="11907" w:h="16840" w:code="9"/>
          <w:pgMar w:top="1134" w:right="1134" w:bottom="1134" w:left="1701" w:header="567" w:footer="720" w:gutter="0"/>
          <w:cols w:space="720"/>
          <w:titlePg/>
          <w:docGrid w:linePitch="360"/>
        </w:sectPr>
      </w:pPr>
    </w:p>
    <w:p w14:paraId="3DDDE20B" w14:textId="773416B0" w:rsidR="00781EDE" w:rsidRPr="006C775C" w:rsidRDefault="00781EDE" w:rsidP="00DC0DD5">
      <w:pPr>
        <w:spacing w:before="120" w:after="120" w:line="276" w:lineRule="auto"/>
        <w:jc w:val="center"/>
        <w:rPr>
          <w:b/>
          <w:bCs/>
          <w:sz w:val="28"/>
          <w:szCs w:val="28"/>
          <w:lang w:val="vi-VN"/>
        </w:rPr>
      </w:pPr>
      <w:r w:rsidRPr="006C775C">
        <w:rPr>
          <w:b/>
          <w:bCs/>
          <w:sz w:val="28"/>
          <w:szCs w:val="28"/>
          <w:lang w:val="vi-VN"/>
        </w:rPr>
        <w:lastRenderedPageBreak/>
        <w:t>Phụ lục</w:t>
      </w:r>
    </w:p>
    <w:p w14:paraId="1412DA08" w14:textId="403FBCBF" w:rsidR="00D274B4" w:rsidRPr="006C775C" w:rsidRDefault="00A246F6" w:rsidP="00DC0DD5">
      <w:pPr>
        <w:spacing w:before="120" w:after="120" w:line="276" w:lineRule="auto"/>
        <w:jc w:val="center"/>
        <w:rPr>
          <w:b/>
          <w:bCs/>
          <w:sz w:val="28"/>
          <w:szCs w:val="28"/>
          <w:lang w:val="vi-VN"/>
        </w:rPr>
      </w:pPr>
      <w:r w:rsidRPr="006C775C">
        <w:rPr>
          <w:b/>
          <w:bCs/>
          <w:sz w:val="28"/>
          <w:szCs w:val="28"/>
          <w:lang w:val="vi-VN"/>
        </w:rPr>
        <w:t>C</w:t>
      </w:r>
      <w:r w:rsidR="00F92B83" w:rsidRPr="006C775C">
        <w:rPr>
          <w:b/>
          <w:bCs/>
          <w:sz w:val="28"/>
          <w:szCs w:val="28"/>
          <w:lang w:val="vi-VN"/>
        </w:rPr>
        <w:t>ác biểu mẫu</w:t>
      </w:r>
      <w:r w:rsidR="006674E1" w:rsidRPr="006C775C">
        <w:rPr>
          <w:b/>
          <w:bCs/>
          <w:sz w:val="28"/>
          <w:szCs w:val="28"/>
          <w:lang w:val="vi-VN"/>
        </w:rPr>
        <w:t xml:space="preserve"> </w:t>
      </w:r>
      <w:r w:rsidRPr="006C775C">
        <w:rPr>
          <w:b/>
          <w:bCs/>
          <w:sz w:val="28"/>
          <w:szCs w:val="28"/>
          <w:lang w:val="vi-VN"/>
        </w:rPr>
        <w:t xml:space="preserve">áp dụng </w:t>
      </w:r>
      <w:r w:rsidR="006674E1" w:rsidRPr="006C775C">
        <w:rPr>
          <w:b/>
          <w:bCs/>
          <w:sz w:val="28"/>
          <w:szCs w:val="28"/>
          <w:lang w:val="vi-VN"/>
        </w:rPr>
        <w:t xml:space="preserve">xây dựng và đánh giá nhiệm vụ </w:t>
      </w:r>
      <w:r w:rsidR="006F2690">
        <w:rPr>
          <w:b/>
          <w:bCs/>
          <w:sz w:val="28"/>
          <w:szCs w:val="28"/>
          <w:lang w:val="vi-VN"/>
        </w:rPr>
        <w:t>KH&amp;CN</w:t>
      </w:r>
      <w:r w:rsidR="006674E1" w:rsidRPr="006C775C">
        <w:rPr>
          <w:b/>
          <w:bCs/>
          <w:sz w:val="28"/>
          <w:szCs w:val="28"/>
          <w:lang w:val="vi-VN"/>
        </w:rPr>
        <w:t xml:space="preserve"> thuộc Chương trình quốc gia phát triển công nghệ cao đến năm 2030</w:t>
      </w:r>
    </w:p>
    <w:p w14:paraId="3087E58D" w14:textId="01502EAA" w:rsidR="00D04347" w:rsidRPr="006C775C" w:rsidRDefault="00D12DD9" w:rsidP="00D04347">
      <w:pPr>
        <w:spacing w:line="276" w:lineRule="auto"/>
        <w:jc w:val="center"/>
        <w:rPr>
          <w:i/>
          <w:iCs/>
          <w:sz w:val="26"/>
          <w:szCs w:val="26"/>
          <w:lang w:val="vi-VN"/>
        </w:rPr>
      </w:pPr>
      <w:r w:rsidRPr="006C775C">
        <w:rPr>
          <w:i/>
          <w:iCs/>
          <w:sz w:val="26"/>
          <w:szCs w:val="26"/>
          <w:lang w:val="vi-VN"/>
        </w:rPr>
        <w:t xml:space="preserve">(Ban hành kèm theo Thông tư số </w:t>
      </w:r>
      <w:r w:rsidR="00980AF8">
        <w:rPr>
          <w:i/>
          <w:iCs/>
          <w:sz w:val="26"/>
          <w:szCs w:val="26"/>
          <w:lang w:val="vi-VN"/>
        </w:rPr>
        <w:t>25</w:t>
      </w:r>
      <w:r w:rsidRPr="006C775C">
        <w:rPr>
          <w:i/>
          <w:iCs/>
          <w:sz w:val="26"/>
          <w:szCs w:val="26"/>
          <w:lang w:val="vi-VN"/>
        </w:rPr>
        <w:t>/</w:t>
      </w:r>
      <w:r w:rsidR="00A964A3" w:rsidRPr="006C775C">
        <w:rPr>
          <w:i/>
          <w:iCs/>
          <w:sz w:val="26"/>
          <w:szCs w:val="26"/>
          <w:lang w:val="vi-VN"/>
        </w:rPr>
        <w:t>202</w:t>
      </w:r>
      <w:r w:rsidR="00980AF8">
        <w:rPr>
          <w:i/>
          <w:iCs/>
          <w:sz w:val="26"/>
          <w:szCs w:val="26"/>
          <w:lang w:val="vi-VN"/>
        </w:rPr>
        <w:t>3</w:t>
      </w:r>
      <w:r w:rsidRPr="006C775C">
        <w:rPr>
          <w:i/>
          <w:iCs/>
          <w:sz w:val="26"/>
          <w:szCs w:val="26"/>
          <w:lang w:val="vi-VN"/>
        </w:rPr>
        <w:t>/TT-BKHCN ngày</w:t>
      </w:r>
      <w:r w:rsidR="00EE2232" w:rsidRPr="006C775C">
        <w:rPr>
          <w:i/>
          <w:iCs/>
          <w:sz w:val="26"/>
          <w:szCs w:val="26"/>
          <w:lang w:val="vi-VN"/>
        </w:rPr>
        <w:t xml:space="preserve"> </w:t>
      </w:r>
      <w:r w:rsidR="00980AF8">
        <w:rPr>
          <w:i/>
          <w:iCs/>
          <w:sz w:val="26"/>
          <w:szCs w:val="26"/>
          <w:lang w:val="vi-VN"/>
        </w:rPr>
        <w:t>29</w:t>
      </w:r>
      <w:r w:rsidR="00EE2232" w:rsidRPr="006C775C">
        <w:rPr>
          <w:i/>
          <w:iCs/>
          <w:sz w:val="26"/>
          <w:szCs w:val="26"/>
          <w:lang w:val="vi-VN"/>
        </w:rPr>
        <w:t xml:space="preserve"> t</w:t>
      </w:r>
      <w:r w:rsidR="00D04347" w:rsidRPr="006C775C">
        <w:rPr>
          <w:i/>
          <w:iCs/>
          <w:sz w:val="26"/>
          <w:szCs w:val="26"/>
          <w:lang w:val="vi-VN"/>
        </w:rPr>
        <w:t xml:space="preserve">háng </w:t>
      </w:r>
      <w:r w:rsidR="00980AF8">
        <w:rPr>
          <w:i/>
          <w:iCs/>
          <w:sz w:val="26"/>
          <w:szCs w:val="26"/>
          <w:lang w:val="vi-VN"/>
        </w:rPr>
        <w:t>12</w:t>
      </w:r>
      <w:r w:rsidR="00EE2232" w:rsidRPr="006C775C">
        <w:rPr>
          <w:i/>
          <w:iCs/>
          <w:sz w:val="26"/>
          <w:szCs w:val="26"/>
          <w:lang w:val="vi-VN"/>
        </w:rPr>
        <w:t xml:space="preserve"> </w:t>
      </w:r>
      <w:r w:rsidR="00D04347" w:rsidRPr="006C775C">
        <w:rPr>
          <w:i/>
          <w:iCs/>
          <w:sz w:val="26"/>
          <w:szCs w:val="26"/>
          <w:lang w:val="vi-VN"/>
        </w:rPr>
        <w:t xml:space="preserve">năm </w:t>
      </w:r>
      <w:r w:rsidR="00A964A3" w:rsidRPr="006C775C">
        <w:rPr>
          <w:i/>
          <w:iCs/>
          <w:sz w:val="26"/>
          <w:szCs w:val="26"/>
          <w:lang w:val="vi-VN"/>
        </w:rPr>
        <w:t>202</w:t>
      </w:r>
      <w:r w:rsidR="00980AF8">
        <w:rPr>
          <w:i/>
          <w:iCs/>
          <w:sz w:val="26"/>
          <w:szCs w:val="26"/>
          <w:lang w:val="vi-VN"/>
        </w:rPr>
        <w:t>3</w:t>
      </w:r>
      <w:r w:rsidR="00A964A3" w:rsidRPr="006C775C">
        <w:rPr>
          <w:i/>
          <w:iCs/>
          <w:sz w:val="26"/>
          <w:szCs w:val="26"/>
          <w:lang w:val="vi-VN"/>
        </w:rPr>
        <w:t xml:space="preserve"> </w:t>
      </w:r>
    </w:p>
    <w:p w14:paraId="2E27C53F" w14:textId="3C6CAF25" w:rsidR="00D12DD9" w:rsidRPr="006C775C" w:rsidRDefault="00D12DD9" w:rsidP="00D04347">
      <w:pPr>
        <w:spacing w:after="120" w:line="276" w:lineRule="auto"/>
        <w:jc w:val="center"/>
        <w:rPr>
          <w:i/>
          <w:iCs/>
          <w:sz w:val="26"/>
          <w:szCs w:val="26"/>
          <w:lang w:val="vi-VN"/>
        </w:rPr>
      </w:pPr>
      <w:r w:rsidRPr="006C775C">
        <w:rPr>
          <w:i/>
          <w:iCs/>
          <w:sz w:val="26"/>
          <w:szCs w:val="26"/>
          <w:lang w:val="vi-VN"/>
        </w:rPr>
        <w:t>của Bộ trưởng Bộ Khoa học và Công nghệ)</w:t>
      </w:r>
    </w:p>
    <w:tbl>
      <w:tblPr>
        <w:tblStyle w:val="TableGrid"/>
        <w:tblW w:w="9351" w:type="dxa"/>
        <w:jc w:val="center"/>
        <w:tblLook w:val="04A0" w:firstRow="1" w:lastRow="0" w:firstColumn="1" w:lastColumn="0" w:noHBand="0" w:noVBand="1"/>
      </w:tblPr>
      <w:tblGrid>
        <w:gridCol w:w="776"/>
        <w:gridCol w:w="6027"/>
        <w:gridCol w:w="2548"/>
      </w:tblGrid>
      <w:tr w:rsidR="00781EDE" w14:paraId="638CFE9D" w14:textId="77777777" w:rsidTr="006C775C">
        <w:trPr>
          <w:jc w:val="center"/>
        </w:trPr>
        <w:tc>
          <w:tcPr>
            <w:tcW w:w="776" w:type="dxa"/>
          </w:tcPr>
          <w:p w14:paraId="57D2693C" w14:textId="3EB03C71" w:rsidR="00781EDE" w:rsidRPr="00781EDE" w:rsidRDefault="00781EDE" w:rsidP="00DC0DD5">
            <w:pPr>
              <w:spacing w:before="120" w:after="120" w:line="276" w:lineRule="auto"/>
              <w:jc w:val="center"/>
              <w:rPr>
                <w:b/>
                <w:bCs/>
                <w:sz w:val="28"/>
                <w:szCs w:val="28"/>
              </w:rPr>
            </w:pPr>
            <w:r w:rsidRPr="00781EDE">
              <w:rPr>
                <w:b/>
                <w:bCs/>
                <w:sz w:val="28"/>
                <w:szCs w:val="28"/>
              </w:rPr>
              <w:t>STT</w:t>
            </w:r>
          </w:p>
        </w:tc>
        <w:tc>
          <w:tcPr>
            <w:tcW w:w="6027" w:type="dxa"/>
          </w:tcPr>
          <w:p w14:paraId="3E1C136A" w14:textId="5FCBCF5E" w:rsidR="00781EDE" w:rsidRPr="00781EDE" w:rsidRDefault="00781EDE" w:rsidP="00DC0DD5">
            <w:pPr>
              <w:spacing w:before="120" w:after="120" w:line="276" w:lineRule="auto"/>
              <w:jc w:val="center"/>
              <w:rPr>
                <w:b/>
                <w:bCs/>
                <w:sz w:val="28"/>
                <w:szCs w:val="28"/>
              </w:rPr>
            </w:pPr>
            <w:r w:rsidRPr="00781EDE">
              <w:rPr>
                <w:b/>
                <w:bCs/>
                <w:sz w:val="28"/>
                <w:szCs w:val="28"/>
              </w:rPr>
              <w:t>Tên biểu mẫu</w:t>
            </w:r>
          </w:p>
        </w:tc>
        <w:tc>
          <w:tcPr>
            <w:tcW w:w="2548" w:type="dxa"/>
          </w:tcPr>
          <w:p w14:paraId="5621A392" w14:textId="1BDF0CA6" w:rsidR="00781EDE" w:rsidRPr="00781EDE" w:rsidRDefault="007E2F85" w:rsidP="00DC0DD5">
            <w:pPr>
              <w:spacing w:before="120" w:after="120" w:line="276" w:lineRule="auto"/>
              <w:jc w:val="center"/>
              <w:rPr>
                <w:b/>
                <w:bCs/>
                <w:sz w:val="28"/>
                <w:szCs w:val="28"/>
              </w:rPr>
            </w:pPr>
            <w:r>
              <w:rPr>
                <w:b/>
                <w:bCs/>
                <w:sz w:val="28"/>
                <w:szCs w:val="28"/>
              </w:rPr>
              <w:t>Nội dung b</w:t>
            </w:r>
            <w:r w:rsidR="00781EDE" w:rsidRPr="00781EDE">
              <w:rPr>
                <w:b/>
                <w:bCs/>
                <w:sz w:val="28"/>
                <w:szCs w:val="28"/>
              </w:rPr>
              <w:t>iểu mẫu</w:t>
            </w:r>
          </w:p>
        </w:tc>
      </w:tr>
      <w:tr w:rsidR="006674E1" w14:paraId="71FAD95C" w14:textId="77777777" w:rsidTr="006C775C">
        <w:trPr>
          <w:jc w:val="center"/>
        </w:trPr>
        <w:tc>
          <w:tcPr>
            <w:tcW w:w="776" w:type="dxa"/>
          </w:tcPr>
          <w:p w14:paraId="632E90E8" w14:textId="3F719496" w:rsidR="006674E1" w:rsidRPr="00036BEF" w:rsidRDefault="006674E1" w:rsidP="00DC0DD5">
            <w:pPr>
              <w:spacing w:before="120" w:after="120" w:line="276" w:lineRule="auto"/>
              <w:jc w:val="center"/>
              <w:rPr>
                <w:b/>
                <w:bCs/>
                <w:sz w:val="28"/>
                <w:szCs w:val="28"/>
              </w:rPr>
            </w:pPr>
            <w:r w:rsidRPr="00036BEF">
              <w:rPr>
                <w:b/>
                <w:bCs/>
                <w:sz w:val="28"/>
                <w:szCs w:val="28"/>
              </w:rPr>
              <w:t>A</w:t>
            </w:r>
          </w:p>
        </w:tc>
        <w:tc>
          <w:tcPr>
            <w:tcW w:w="8575" w:type="dxa"/>
            <w:gridSpan w:val="2"/>
          </w:tcPr>
          <w:p w14:paraId="3F09B1E8" w14:textId="3CE6A0B8" w:rsidR="006674E1" w:rsidRDefault="006674E1" w:rsidP="00DC0DD5">
            <w:pPr>
              <w:spacing w:before="120" w:after="120" w:line="276" w:lineRule="auto"/>
              <w:rPr>
                <w:sz w:val="28"/>
                <w:szCs w:val="28"/>
              </w:rPr>
            </w:pPr>
            <w:r w:rsidRPr="00036BEF">
              <w:rPr>
                <w:b/>
                <w:bCs/>
                <w:sz w:val="28"/>
                <w:szCs w:val="28"/>
              </w:rPr>
              <w:t xml:space="preserve">Biểu mẫu </w:t>
            </w:r>
            <w:r w:rsidR="00AC7412">
              <w:rPr>
                <w:b/>
                <w:bCs/>
                <w:sz w:val="28"/>
                <w:szCs w:val="28"/>
              </w:rPr>
              <w:t xml:space="preserve">đề xuất, </w:t>
            </w:r>
            <w:r w:rsidRPr="00036BEF">
              <w:rPr>
                <w:b/>
                <w:bCs/>
                <w:sz w:val="28"/>
                <w:szCs w:val="28"/>
              </w:rPr>
              <w:t>xây dựng nhiệm vụ</w:t>
            </w:r>
            <w:r w:rsidR="00AC7412">
              <w:rPr>
                <w:b/>
                <w:bCs/>
                <w:sz w:val="28"/>
                <w:szCs w:val="28"/>
              </w:rPr>
              <w:t xml:space="preserve"> KH&amp;CN</w:t>
            </w:r>
          </w:p>
        </w:tc>
      </w:tr>
      <w:tr w:rsidR="00002017" w14:paraId="771068D1" w14:textId="77777777" w:rsidTr="006C775C">
        <w:trPr>
          <w:jc w:val="center"/>
        </w:trPr>
        <w:tc>
          <w:tcPr>
            <w:tcW w:w="776" w:type="dxa"/>
          </w:tcPr>
          <w:p w14:paraId="5822ABB7" w14:textId="487BD4AB" w:rsidR="00002017" w:rsidRDefault="00153EF4" w:rsidP="00DC0DD5">
            <w:pPr>
              <w:spacing w:before="120" w:after="120" w:line="276" w:lineRule="auto"/>
              <w:jc w:val="center"/>
              <w:rPr>
                <w:sz w:val="28"/>
                <w:szCs w:val="28"/>
              </w:rPr>
            </w:pPr>
            <w:r>
              <w:rPr>
                <w:sz w:val="28"/>
                <w:szCs w:val="28"/>
              </w:rPr>
              <w:t>1</w:t>
            </w:r>
          </w:p>
        </w:tc>
        <w:tc>
          <w:tcPr>
            <w:tcW w:w="6027" w:type="dxa"/>
          </w:tcPr>
          <w:p w14:paraId="452281B8" w14:textId="12739A08" w:rsidR="00002017" w:rsidRDefault="00002017" w:rsidP="00DC0DD5">
            <w:pPr>
              <w:spacing w:before="120" w:after="120" w:line="276" w:lineRule="auto"/>
              <w:rPr>
                <w:sz w:val="28"/>
                <w:szCs w:val="28"/>
              </w:rPr>
            </w:pPr>
            <w:r>
              <w:rPr>
                <w:sz w:val="28"/>
                <w:szCs w:val="28"/>
              </w:rPr>
              <w:t>Biểu A1</w:t>
            </w:r>
            <w:r w:rsidR="00D37936">
              <w:rPr>
                <w:sz w:val="28"/>
                <w:szCs w:val="28"/>
              </w:rPr>
              <w:t>-ĐXDAKHCN: Mẫu phiếu đề xuất dự án khoa học và công nghệ</w:t>
            </w:r>
          </w:p>
        </w:tc>
        <w:bookmarkStart w:id="11" w:name="_MON_1767420550"/>
        <w:bookmarkEnd w:id="11"/>
        <w:tc>
          <w:tcPr>
            <w:tcW w:w="2548" w:type="dxa"/>
          </w:tcPr>
          <w:p w14:paraId="57D73B72" w14:textId="180E18DC" w:rsidR="00002017" w:rsidRDefault="00A46B04" w:rsidP="00DC0DD5">
            <w:pPr>
              <w:spacing w:before="120" w:after="120" w:line="276" w:lineRule="auto"/>
              <w:jc w:val="center"/>
              <w:rPr>
                <w:sz w:val="28"/>
                <w:szCs w:val="28"/>
              </w:rPr>
            </w:pPr>
            <w:r>
              <w:rPr>
                <w:sz w:val="28"/>
                <w:szCs w:val="28"/>
              </w:rPr>
              <w:object w:dxaOrig="1541" w:dyaOrig="1000" w14:anchorId="6EFDAA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25pt" o:ole="">
                  <v:imagedata r:id="rId10" o:title=""/>
                </v:shape>
                <o:OLEObject Type="Embed" ProgID="Word.Document.12" ShapeID="_x0000_i1025" DrawAspect="Icon" ObjectID="_1771224500" r:id="rId11">
                  <o:FieldCodes>\s</o:FieldCodes>
                </o:OLEObject>
              </w:object>
            </w:r>
          </w:p>
        </w:tc>
      </w:tr>
      <w:tr w:rsidR="005F441A" w14:paraId="7D4E16E3" w14:textId="77777777" w:rsidTr="006C775C">
        <w:trPr>
          <w:jc w:val="center"/>
        </w:trPr>
        <w:tc>
          <w:tcPr>
            <w:tcW w:w="776" w:type="dxa"/>
          </w:tcPr>
          <w:p w14:paraId="7572C781" w14:textId="0DE94C3D" w:rsidR="005F441A" w:rsidRDefault="00153EF4" w:rsidP="00DC0DD5">
            <w:pPr>
              <w:spacing w:before="120" w:after="120" w:line="276" w:lineRule="auto"/>
              <w:jc w:val="center"/>
              <w:rPr>
                <w:sz w:val="28"/>
                <w:szCs w:val="28"/>
              </w:rPr>
            </w:pPr>
            <w:r>
              <w:rPr>
                <w:sz w:val="28"/>
                <w:szCs w:val="28"/>
              </w:rPr>
              <w:t>2</w:t>
            </w:r>
          </w:p>
        </w:tc>
        <w:tc>
          <w:tcPr>
            <w:tcW w:w="6027" w:type="dxa"/>
          </w:tcPr>
          <w:p w14:paraId="4F5C84CB" w14:textId="1619DAA5" w:rsidR="005F441A" w:rsidRDefault="005F441A" w:rsidP="00DC0DD5">
            <w:pPr>
              <w:spacing w:before="120" w:after="120" w:line="276" w:lineRule="auto"/>
              <w:rPr>
                <w:sz w:val="28"/>
                <w:szCs w:val="28"/>
              </w:rPr>
            </w:pPr>
            <w:r>
              <w:rPr>
                <w:sz w:val="28"/>
                <w:szCs w:val="28"/>
              </w:rPr>
              <w:t>Biểu A1.1-ĐXĐT: Mẫu phiếu đề xuất đề tài thuộc dự án khoa học và công nghệ</w:t>
            </w:r>
          </w:p>
        </w:tc>
        <w:bookmarkStart w:id="12" w:name="_MON_1767421707"/>
        <w:bookmarkEnd w:id="12"/>
        <w:tc>
          <w:tcPr>
            <w:tcW w:w="2548" w:type="dxa"/>
          </w:tcPr>
          <w:p w14:paraId="2B5F2D00" w14:textId="450BBCC9" w:rsidR="005F441A" w:rsidRDefault="008B79CA" w:rsidP="00DC0DD5">
            <w:pPr>
              <w:spacing w:before="120" w:after="120" w:line="276" w:lineRule="auto"/>
              <w:jc w:val="center"/>
              <w:rPr>
                <w:sz w:val="28"/>
                <w:szCs w:val="28"/>
              </w:rPr>
            </w:pPr>
            <w:r>
              <w:rPr>
                <w:sz w:val="28"/>
                <w:szCs w:val="28"/>
              </w:rPr>
              <w:object w:dxaOrig="1541" w:dyaOrig="1000" w14:anchorId="4FC4FF36">
                <v:shape id="_x0000_i1026" type="#_x0000_t75" style="width:77pt;height:50.25pt" o:ole="">
                  <v:imagedata r:id="rId12" o:title=""/>
                </v:shape>
                <o:OLEObject Type="Embed" ProgID="Word.Document.12" ShapeID="_x0000_i1026" DrawAspect="Icon" ObjectID="_1771224501" r:id="rId13">
                  <o:FieldCodes>\s</o:FieldCodes>
                </o:OLEObject>
              </w:object>
            </w:r>
          </w:p>
        </w:tc>
      </w:tr>
      <w:tr w:rsidR="00781EDE" w14:paraId="4726531E" w14:textId="77777777" w:rsidTr="006C775C">
        <w:trPr>
          <w:jc w:val="center"/>
        </w:trPr>
        <w:tc>
          <w:tcPr>
            <w:tcW w:w="776" w:type="dxa"/>
          </w:tcPr>
          <w:p w14:paraId="3310C06D" w14:textId="5B1A4BEF" w:rsidR="00781EDE" w:rsidRDefault="00153EF4" w:rsidP="00DC0DD5">
            <w:pPr>
              <w:spacing w:before="120" w:after="120" w:line="276" w:lineRule="auto"/>
              <w:jc w:val="center"/>
              <w:rPr>
                <w:sz w:val="28"/>
                <w:szCs w:val="28"/>
              </w:rPr>
            </w:pPr>
            <w:r>
              <w:rPr>
                <w:sz w:val="28"/>
                <w:szCs w:val="28"/>
              </w:rPr>
              <w:t>3</w:t>
            </w:r>
          </w:p>
        </w:tc>
        <w:tc>
          <w:tcPr>
            <w:tcW w:w="6027" w:type="dxa"/>
          </w:tcPr>
          <w:p w14:paraId="24B2E4F3" w14:textId="323C67B1" w:rsidR="00781EDE" w:rsidRDefault="007E2F85" w:rsidP="00DC0DD5">
            <w:pPr>
              <w:spacing w:before="120" w:after="120" w:line="276" w:lineRule="auto"/>
              <w:rPr>
                <w:sz w:val="28"/>
                <w:szCs w:val="28"/>
              </w:rPr>
            </w:pPr>
            <w:r>
              <w:rPr>
                <w:sz w:val="28"/>
                <w:szCs w:val="28"/>
              </w:rPr>
              <w:t>Biểu A1.</w:t>
            </w:r>
            <w:r w:rsidR="005F441A">
              <w:rPr>
                <w:sz w:val="28"/>
                <w:szCs w:val="28"/>
              </w:rPr>
              <w:t>2</w:t>
            </w:r>
            <w:r>
              <w:rPr>
                <w:sz w:val="28"/>
                <w:szCs w:val="28"/>
              </w:rPr>
              <w:t>-ĐX</w:t>
            </w:r>
            <w:r w:rsidR="009A41E4">
              <w:rPr>
                <w:sz w:val="28"/>
                <w:szCs w:val="28"/>
              </w:rPr>
              <w:t>DA</w:t>
            </w:r>
            <w:r>
              <w:rPr>
                <w:sz w:val="28"/>
                <w:szCs w:val="28"/>
              </w:rPr>
              <w:t xml:space="preserve">: </w:t>
            </w:r>
            <w:r w:rsidR="00781EDE">
              <w:rPr>
                <w:sz w:val="28"/>
                <w:szCs w:val="28"/>
              </w:rPr>
              <w:t>Mẫu phiếu đề xuất dự án sản xuất thử nghiệm</w:t>
            </w:r>
          </w:p>
        </w:tc>
        <w:bookmarkStart w:id="13" w:name="_MON_1767421730"/>
        <w:bookmarkEnd w:id="13"/>
        <w:tc>
          <w:tcPr>
            <w:tcW w:w="2548" w:type="dxa"/>
          </w:tcPr>
          <w:p w14:paraId="7E05FF76" w14:textId="07D968A4" w:rsidR="00781EDE" w:rsidRDefault="008B79CA" w:rsidP="00DC0DD5">
            <w:pPr>
              <w:spacing w:before="120" w:after="120" w:line="276" w:lineRule="auto"/>
              <w:jc w:val="center"/>
              <w:rPr>
                <w:sz w:val="28"/>
                <w:szCs w:val="28"/>
              </w:rPr>
            </w:pPr>
            <w:r>
              <w:rPr>
                <w:sz w:val="28"/>
                <w:szCs w:val="28"/>
              </w:rPr>
              <w:object w:dxaOrig="1541" w:dyaOrig="1000" w14:anchorId="79563833">
                <v:shape id="_x0000_i1027" type="#_x0000_t75" style="width:77pt;height:50.25pt" o:ole="">
                  <v:imagedata r:id="rId14" o:title=""/>
                </v:shape>
                <o:OLEObject Type="Embed" ProgID="Word.Document.12" ShapeID="_x0000_i1027" DrawAspect="Icon" ObjectID="_1771224502" r:id="rId15">
                  <o:FieldCodes>\s</o:FieldCodes>
                </o:OLEObject>
              </w:object>
            </w:r>
          </w:p>
        </w:tc>
      </w:tr>
      <w:tr w:rsidR="00781EDE" w14:paraId="7CFAA4C2" w14:textId="77777777" w:rsidTr="006C775C">
        <w:trPr>
          <w:jc w:val="center"/>
        </w:trPr>
        <w:tc>
          <w:tcPr>
            <w:tcW w:w="776" w:type="dxa"/>
          </w:tcPr>
          <w:p w14:paraId="244F8C7A" w14:textId="0E3C79B3" w:rsidR="00781EDE" w:rsidRDefault="00153EF4" w:rsidP="00DC0DD5">
            <w:pPr>
              <w:spacing w:before="120" w:after="120" w:line="276" w:lineRule="auto"/>
              <w:jc w:val="center"/>
              <w:rPr>
                <w:sz w:val="28"/>
                <w:szCs w:val="28"/>
              </w:rPr>
            </w:pPr>
            <w:r>
              <w:rPr>
                <w:sz w:val="28"/>
                <w:szCs w:val="28"/>
              </w:rPr>
              <w:t>4</w:t>
            </w:r>
          </w:p>
        </w:tc>
        <w:tc>
          <w:tcPr>
            <w:tcW w:w="6027" w:type="dxa"/>
          </w:tcPr>
          <w:p w14:paraId="1ACCF159" w14:textId="72605C50" w:rsidR="00781EDE" w:rsidRPr="00781EDE" w:rsidRDefault="007E2F85" w:rsidP="00DC0DD5">
            <w:pPr>
              <w:spacing w:before="120" w:after="120" w:line="276" w:lineRule="auto"/>
              <w:rPr>
                <w:sz w:val="28"/>
                <w:szCs w:val="28"/>
              </w:rPr>
            </w:pPr>
            <w:r w:rsidRPr="00781EDE">
              <w:rPr>
                <w:sz w:val="28"/>
                <w:szCs w:val="28"/>
              </w:rPr>
              <w:t>Biểu A</w:t>
            </w:r>
            <w:r w:rsidR="00C84789">
              <w:rPr>
                <w:sz w:val="28"/>
                <w:szCs w:val="28"/>
              </w:rPr>
              <w:t>2</w:t>
            </w:r>
            <w:r w:rsidRPr="00781EDE">
              <w:rPr>
                <w:sz w:val="28"/>
                <w:szCs w:val="28"/>
              </w:rPr>
              <w:t>-</w:t>
            </w:r>
            <w:r w:rsidR="00BB0235">
              <w:rPr>
                <w:sz w:val="28"/>
                <w:szCs w:val="28"/>
              </w:rPr>
              <w:t>TMTQ</w:t>
            </w:r>
            <w:r w:rsidRPr="00781EDE">
              <w:rPr>
                <w:sz w:val="28"/>
                <w:szCs w:val="28"/>
              </w:rPr>
              <w:t>.KHCN</w:t>
            </w:r>
            <w:r>
              <w:rPr>
                <w:sz w:val="28"/>
                <w:szCs w:val="28"/>
              </w:rPr>
              <w:t>:</w:t>
            </w:r>
            <w:r w:rsidRPr="00781EDE">
              <w:rPr>
                <w:sz w:val="28"/>
                <w:szCs w:val="28"/>
              </w:rPr>
              <w:t xml:space="preserve"> </w:t>
            </w:r>
            <w:r w:rsidR="00781EDE" w:rsidRPr="00781EDE">
              <w:rPr>
                <w:sz w:val="28"/>
                <w:szCs w:val="28"/>
              </w:rPr>
              <w:t xml:space="preserve">Mẫu </w:t>
            </w:r>
            <w:r w:rsidR="00BB0235">
              <w:rPr>
                <w:sz w:val="28"/>
                <w:szCs w:val="28"/>
              </w:rPr>
              <w:t>thuyết minh tổng quát</w:t>
            </w:r>
            <w:r w:rsidR="00781EDE" w:rsidRPr="00781EDE">
              <w:rPr>
                <w:sz w:val="28"/>
                <w:szCs w:val="28"/>
              </w:rPr>
              <w:t xml:space="preserve"> dự án khoa học và công nghệ</w:t>
            </w:r>
          </w:p>
        </w:tc>
        <w:bookmarkStart w:id="14" w:name="_MON_1767420519"/>
        <w:bookmarkEnd w:id="14"/>
        <w:tc>
          <w:tcPr>
            <w:tcW w:w="2548" w:type="dxa"/>
          </w:tcPr>
          <w:p w14:paraId="4353B2AE" w14:textId="467BCC94" w:rsidR="00781EDE" w:rsidRDefault="008B79CA" w:rsidP="00DC0DD5">
            <w:pPr>
              <w:spacing w:before="120" w:after="120" w:line="276" w:lineRule="auto"/>
              <w:jc w:val="center"/>
              <w:rPr>
                <w:sz w:val="28"/>
                <w:szCs w:val="28"/>
              </w:rPr>
            </w:pPr>
            <w:r>
              <w:rPr>
                <w:sz w:val="28"/>
                <w:szCs w:val="28"/>
              </w:rPr>
              <w:object w:dxaOrig="1541" w:dyaOrig="1000" w14:anchorId="4F2CDD2E">
                <v:shape id="_x0000_i1028" type="#_x0000_t75" style="width:77pt;height:50.25pt" o:ole="">
                  <v:imagedata r:id="rId16" o:title=""/>
                </v:shape>
                <o:OLEObject Type="Embed" ProgID="Word.Document.12" ShapeID="_x0000_i1028" DrawAspect="Icon" ObjectID="_1771224503" r:id="rId17">
                  <o:FieldCodes>\s</o:FieldCodes>
                </o:OLEObject>
              </w:object>
            </w:r>
          </w:p>
        </w:tc>
      </w:tr>
      <w:tr w:rsidR="005F441A" w14:paraId="195DF0EE" w14:textId="77777777" w:rsidTr="006C775C">
        <w:trPr>
          <w:jc w:val="center"/>
        </w:trPr>
        <w:tc>
          <w:tcPr>
            <w:tcW w:w="776" w:type="dxa"/>
          </w:tcPr>
          <w:p w14:paraId="46A4A178" w14:textId="3CB3170B" w:rsidR="005F441A" w:rsidRDefault="00153EF4" w:rsidP="00DC0DD5">
            <w:pPr>
              <w:spacing w:before="120" w:after="120" w:line="276" w:lineRule="auto"/>
              <w:jc w:val="center"/>
              <w:rPr>
                <w:sz w:val="28"/>
                <w:szCs w:val="28"/>
              </w:rPr>
            </w:pPr>
            <w:r>
              <w:rPr>
                <w:sz w:val="28"/>
                <w:szCs w:val="28"/>
              </w:rPr>
              <w:t>5</w:t>
            </w:r>
          </w:p>
        </w:tc>
        <w:tc>
          <w:tcPr>
            <w:tcW w:w="6027" w:type="dxa"/>
          </w:tcPr>
          <w:p w14:paraId="34D344CC" w14:textId="3D87DE0F" w:rsidR="005F441A" w:rsidRDefault="005F441A" w:rsidP="00DC0DD5">
            <w:pPr>
              <w:spacing w:before="120" w:after="120" w:line="276" w:lineRule="auto"/>
              <w:rPr>
                <w:sz w:val="28"/>
                <w:szCs w:val="28"/>
              </w:rPr>
            </w:pPr>
            <w:r>
              <w:rPr>
                <w:sz w:val="28"/>
                <w:szCs w:val="28"/>
              </w:rPr>
              <w:t>Biểu A</w:t>
            </w:r>
            <w:r w:rsidR="00BB0235">
              <w:rPr>
                <w:sz w:val="28"/>
                <w:szCs w:val="28"/>
              </w:rPr>
              <w:t>2.1</w:t>
            </w:r>
            <w:r>
              <w:rPr>
                <w:sz w:val="28"/>
                <w:szCs w:val="28"/>
              </w:rPr>
              <w:t>-TM</w:t>
            </w:r>
            <w:r w:rsidR="00BB0235">
              <w:rPr>
                <w:sz w:val="28"/>
                <w:szCs w:val="28"/>
              </w:rPr>
              <w:t>ĐT</w:t>
            </w:r>
            <w:r>
              <w:rPr>
                <w:sz w:val="28"/>
                <w:szCs w:val="28"/>
              </w:rPr>
              <w:t xml:space="preserve">: Mẫu thuyết minh </w:t>
            </w:r>
            <w:r w:rsidR="00260220">
              <w:rPr>
                <w:sz w:val="28"/>
                <w:szCs w:val="28"/>
              </w:rPr>
              <w:t>đề tài KH&amp;CN</w:t>
            </w:r>
          </w:p>
        </w:tc>
        <w:bookmarkStart w:id="15" w:name="_MON_1767421549"/>
        <w:bookmarkEnd w:id="15"/>
        <w:tc>
          <w:tcPr>
            <w:tcW w:w="2548" w:type="dxa"/>
          </w:tcPr>
          <w:p w14:paraId="28031589" w14:textId="5B827854" w:rsidR="005F441A" w:rsidRDefault="00E00B1D" w:rsidP="00BB0235">
            <w:pPr>
              <w:spacing w:before="120" w:after="120" w:line="276" w:lineRule="auto"/>
              <w:jc w:val="center"/>
              <w:rPr>
                <w:sz w:val="28"/>
                <w:szCs w:val="28"/>
              </w:rPr>
            </w:pPr>
            <w:r>
              <w:rPr>
                <w:sz w:val="28"/>
                <w:szCs w:val="28"/>
              </w:rPr>
              <w:object w:dxaOrig="1541" w:dyaOrig="1000" w14:anchorId="78FE2B2A">
                <v:shape id="_x0000_i1042" type="#_x0000_t75" style="width:77pt;height:50.25pt" o:ole="">
                  <v:imagedata r:id="rId18" o:title=""/>
                </v:shape>
                <o:OLEObject Type="Embed" ProgID="Word.Document.12" ShapeID="_x0000_i1042" DrawAspect="Icon" ObjectID="_1771224504" r:id="rId19">
                  <o:FieldCodes>\s</o:FieldCodes>
                </o:OLEObject>
              </w:object>
            </w:r>
          </w:p>
        </w:tc>
      </w:tr>
      <w:tr w:rsidR="005F441A" w14:paraId="7A0FEAD6" w14:textId="77777777" w:rsidTr="006C775C">
        <w:trPr>
          <w:trHeight w:val="1058"/>
          <w:jc w:val="center"/>
        </w:trPr>
        <w:tc>
          <w:tcPr>
            <w:tcW w:w="776" w:type="dxa"/>
          </w:tcPr>
          <w:p w14:paraId="3A138085" w14:textId="20FF2A80" w:rsidR="005F441A" w:rsidRDefault="00153EF4" w:rsidP="00DC0DD5">
            <w:pPr>
              <w:spacing w:before="120" w:after="120" w:line="276" w:lineRule="auto"/>
              <w:jc w:val="center"/>
              <w:rPr>
                <w:sz w:val="28"/>
                <w:szCs w:val="28"/>
              </w:rPr>
            </w:pPr>
            <w:r>
              <w:rPr>
                <w:sz w:val="28"/>
                <w:szCs w:val="28"/>
              </w:rPr>
              <w:t>6</w:t>
            </w:r>
          </w:p>
        </w:tc>
        <w:tc>
          <w:tcPr>
            <w:tcW w:w="6027" w:type="dxa"/>
          </w:tcPr>
          <w:p w14:paraId="193643AA" w14:textId="780E3E59" w:rsidR="005F441A" w:rsidRDefault="00BB0235" w:rsidP="00DC0DD5">
            <w:pPr>
              <w:spacing w:before="120" w:after="120" w:line="276" w:lineRule="auto"/>
              <w:rPr>
                <w:sz w:val="28"/>
                <w:szCs w:val="28"/>
              </w:rPr>
            </w:pPr>
            <w:r>
              <w:rPr>
                <w:sz w:val="28"/>
                <w:szCs w:val="28"/>
              </w:rPr>
              <w:t>Biểu A2.2-TM</w:t>
            </w:r>
            <w:r w:rsidR="009A41E4">
              <w:rPr>
                <w:sz w:val="28"/>
                <w:szCs w:val="28"/>
              </w:rPr>
              <w:t>DA</w:t>
            </w:r>
            <w:r>
              <w:rPr>
                <w:sz w:val="28"/>
                <w:szCs w:val="28"/>
              </w:rPr>
              <w:t>: Mẫu thuyết minh dự án sản xuất thử nghiệm</w:t>
            </w:r>
          </w:p>
        </w:tc>
        <w:bookmarkStart w:id="16" w:name="_MON_1767421596"/>
        <w:bookmarkEnd w:id="16"/>
        <w:tc>
          <w:tcPr>
            <w:tcW w:w="2548" w:type="dxa"/>
          </w:tcPr>
          <w:p w14:paraId="51CE7FF6" w14:textId="590AC0F6" w:rsidR="005F441A" w:rsidRDefault="00E00B1D" w:rsidP="00BB0235">
            <w:pPr>
              <w:spacing w:before="120" w:after="120" w:line="276" w:lineRule="auto"/>
              <w:jc w:val="center"/>
              <w:rPr>
                <w:sz w:val="28"/>
                <w:szCs w:val="28"/>
              </w:rPr>
            </w:pPr>
            <w:r>
              <w:rPr>
                <w:sz w:val="28"/>
                <w:szCs w:val="28"/>
              </w:rPr>
              <w:object w:dxaOrig="1541" w:dyaOrig="1000" w14:anchorId="05C79A1D">
                <v:shape id="_x0000_i1046" type="#_x0000_t75" style="width:77pt;height:50.25pt" o:ole="">
                  <v:imagedata r:id="rId20" o:title=""/>
                </v:shape>
                <o:OLEObject Type="Embed" ProgID="Word.Document.12" ShapeID="_x0000_i1046" DrawAspect="Icon" ObjectID="_1771224505" r:id="rId21">
                  <o:FieldCodes>\s</o:FieldCodes>
                </o:OLEObject>
              </w:object>
            </w:r>
          </w:p>
        </w:tc>
      </w:tr>
      <w:tr w:rsidR="006674E1" w14:paraId="7D873CC2" w14:textId="77777777" w:rsidTr="006C775C">
        <w:trPr>
          <w:jc w:val="center"/>
        </w:trPr>
        <w:tc>
          <w:tcPr>
            <w:tcW w:w="776" w:type="dxa"/>
          </w:tcPr>
          <w:p w14:paraId="62EA0102" w14:textId="5E7C3336" w:rsidR="006674E1" w:rsidRPr="00036BEF" w:rsidRDefault="006674E1" w:rsidP="00DC0DD5">
            <w:pPr>
              <w:spacing w:before="120" w:after="120" w:line="276" w:lineRule="auto"/>
              <w:jc w:val="center"/>
              <w:rPr>
                <w:b/>
                <w:bCs/>
                <w:sz w:val="28"/>
                <w:szCs w:val="28"/>
              </w:rPr>
            </w:pPr>
            <w:r w:rsidRPr="00036BEF">
              <w:rPr>
                <w:b/>
                <w:bCs/>
                <w:sz w:val="28"/>
                <w:szCs w:val="28"/>
              </w:rPr>
              <w:t>B</w:t>
            </w:r>
          </w:p>
        </w:tc>
        <w:tc>
          <w:tcPr>
            <w:tcW w:w="8575" w:type="dxa"/>
            <w:gridSpan w:val="2"/>
          </w:tcPr>
          <w:p w14:paraId="1118BFEA" w14:textId="575B8848" w:rsidR="006674E1" w:rsidRDefault="006674E1" w:rsidP="00DC0DD5">
            <w:pPr>
              <w:spacing w:before="120" w:after="120" w:line="276" w:lineRule="auto"/>
              <w:rPr>
                <w:sz w:val="28"/>
                <w:szCs w:val="28"/>
              </w:rPr>
            </w:pPr>
            <w:r w:rsidRPr="00036BEF">
              <w:rPr>
                <w:b/>
                <w:bCs/>
                <w:sz w:val="28"/>
                <w:szCs w:val="28"/>
              </w:rPr>
              <w:t xml:space="preserve">Biểu mẫu đánh giá </w:t>
            </w:r>
            <w:r>
              <w:rPr>
                <w:b/>
                <w:bCs/>
                <w:sz w:val="28"/>
                <w:szCs w:val="28"/>
              </w:rPr>
              <w:t xml:space="preserve">đề xuất đặt hàng và </w:t>
            </w:r>
            <w:r w:rsidRPr="00036BEF">
              <w:rPr>
                <w:b/>
                <w:bCs/>
                <w:sz w:val="28"/>
                <w:szCs w:val="28"/>
              </w:rPr>
              <w:t>hồ sơ nhiệm vụ</w:t>
            </w:r>
            <w:r w:rsidR="006F2690">
              <w:rPr>
                <w:b/>
                <w:bCs/>
                <w:sz w:val="28"/>
                <w:szCs w:val="28"/>
              </w:rPr>
              <w:t xml:space="preserve"> KH&amp;CN</w:t>
            </w:r>
          </w:p>
        </w:tc>
      </w:tr>
      <w:tr w:rsidR="00FC1C90" w14:paraId="51EAF6EE" w14:textId="77777777" w:rsidTr="006C775C">
        <w:trPr>
          <w:jc w:val="center"/>
        </w:trPr>
        <w:tc>
          <w:tcPr>
            <w:tcW w:w="776" w:type="dxa"/>
          </w:tcPr>
          <w:p w14:paraId="3AEAD0B7" w14:textId="76153EDE" w:rsidR="00FC1C90" w:rsidDel="00153EF4" w:rsidRDefault="00FC1C90" w:rsidP="00DC0DD5">
            <w:pPr>
              <w:spacing w:before="120" w:after="120" w:line="276" w:lineRule="auto"/>
              <w:jc w:val="center"/>
              <w:rPr>
                <w:sz w:val="28"/>
                <w:szCs w:val="28"/>
              </w:rPr>
            </w:pPr>
            <w:r>
              <w:rPr>
                <w:sz w:val="28"/>
                <w:szCs w:val="28"/>
              </w:rPr>
              <w:t>7</w:t>
            </w:r>
          </w:p>
        </w:tc>
        <w:tc>
          <w:tcPr>
            <w:tcW w:w="6027" w:type="dxa"/>
          </w:tcPr>
          <w:p w14:paraId="5D55BF3D" w14:textId="6750285D" w:rsidR="00FC1C90" w:rsidRPr="00F86A83" w:rsidRDefault="00154906" w:rsidP="00DC0DD5">
            <w:pPr>
              <w:spacing w:before="120" w:after="120" w:line="276" w:lineRule="auto"/>
              <w:rPr>
                <w:bCs/>
                <w:sz w:val="28"/>
                <w:szCs w:val="28"/>
              </w:rPr>
            </w:pPr>
            <w:r w:rsidRPr="006C775C">
              <w:rPr>
                <w:bCs/>
                <w:sz w:val="28"/>
                <w:szCs w:val="28"/>
              </w:rPr>
              <w:t>Biểu B1a-NXĐX.KHCN:</w:t>
            </w:r>
            <w:r w:rsidRPr="00F86A83">
              <w:rPr>
                <w:bCs/>
                <w:sz w:val="28"/>
                <w:szCs w:val="28"/>
              </w:rPr>
              <w:t xml:space="preserve"> </w:t>
            </w:r>
            <w:r w:rsidR="007E6CBC" w:rsidRPr="00F86A83">
              <w:rPr>
                <w:bCs/>
                <w:sz w:val="28"/>
                <w:szCs w:val="28"/>
              </w:rPr>
              <w:t>Mẫu phiếu nhận xét đề xuất đặt hàng dự án khoa học và công nghệ</w:t>
            </w:r>
          </w:p>
        </w:tc>
        <w:bookmarkStart w:id="17" w:name="_MON_1767420440"/>
        <w:bookmarkEnd w:id="17"/>
        <w:tc>
          <w:tcPr>
            <w:tcW w:w="2548" w:type="dxa"/>
          </w:tcPr>
          <w:p w14:paraId="3D96814B" w14:textId="38F0A14E" w:rsidR="00FC1C90" w:rsidRDefault="009A04B2" w:rsidP="006674E1">
            <w:pPr>
              <w:spacing w:before="120" w:after="120" w:line="276" w:lineRule="auto"/>
              <w:jc w:val="center"/>
              <w:rPr>
                <w:sz w:val="28"/>
                <w:szCs w:val="28"/>
              </w:rPr>
            </w:pPr>
            <w:r>
              <w:rPr>
                <w:sz w:val="28"/>
                <w:szCs w:val="28"/>
              </w:rPr>
              <w:object w:dxaOrig="1541" w:dyaOrig="1000" w14:anchorId="61B5EDB0">
                <v:shape id="_x0000_i1031" type="#_x0000_t75" style="width:77pt;height:50.25pt" o:ole="">
                  <v:imagedata r:id="rId22" o:title=""/>
                </v:shape>
                <o:OLEObject Type="Embed" ProgID="Word.Document.12" ShapeID="_x0000_i1031" DrawAspect="Icon" ObjectID="_1771224506" r:id="rId23">
                  <o:FieldCodes>\s</o:FieldCodes>
                </o:OLEObject>
              </w:object>
            </w:r>
          </w:p>
        </w:tc>
      </w:tr>
      <w:tr w:rsidR="00FC1C90" w14:paraId="513E5C1E" w14:textId="77777777" w:rsidTr="006C775C">
        <w:trPr>
          <w:jc w:val="center"/>
        </w:trPr>
        <w:tc>
          <w:tcPr>
            <w:tcW w:w="776" w:type="dxa"/>
          </w:tcPr>
          <w:p w14:paraId="0C24F225" w14:textId="55FA2A58" w:rsidR="00FC1C90" w:rsidDel="00153EF4" w:rsidRDefault="00FC1C90" w:rsidP="00DC0DD5">
            <w:pPr>
              <w:spacing w:before="120" w:after="120" w:line="276" w:lineRule="auto"/>
              <w:jc w:val="center"/>
              <w:rPr>
                <w:sz w:val="28"/>
                <w:szCs w:val="28"/>
              </w:rPr>
            </w:pPr>
            <w:r>
              <w:rPr>
                <w:sz w:val="28"/>
                <w:szCs w:val="28"/>
              </w:rPr>
              <w:t>8</w:t>
            </w:r>
          </w:p>
        </w:tc>
        <w:tc>
          <w:tcPr>
            <w:tcW w:w="6027" w:type="dxa"/>
          </w:tcPr>
          <w:p w14:paraId="006A2241" w14:textId="0E747A3C" w:rsidR="00FC1C90" w:rsidRPr="00F86A83" w:rsidRDefault="00084A3F" w:rsidP="00DC0DD5">
            <w:pPr>
              <w:spacing w:before="120" w:after="120" w:line="276" w:lineRule="auto"/>
              <w:rPr>
                <w:bCs/>
                <w:sz w:val="28"/>
                <w:szCs w:val="28"/>
              </w:rPr>
            </w:pPr>
            <w:bookmarkStart w:id="18" w:name="chuong_pl_10"/>
            <w:r w:rsidRPr="006C775C">
              <w:rPr>
                <w:bCs/>
                <w:sz w:val="28"/>
                <w:szCs w:val="28"/>
              </w:rPr>
              <w:t>Biểu B1b-ĐG</w:t>
            </w:r>
            <w:bookmarkEnd w:id="18"/>
            <w:r w:rsidRPr="006C775C">
              <w:rPr>
                <w:bCs/>
                <w:sz w:val="28"/>
                <w:szCs w:val="28"/>
              </w:rPr>
              <w:t>ĐX.KHCN</w:t>
            </w:r>
            <w:r w:rsidR="00154906" w:rsidRPr="006C775C">
              <w:rPr>
                <w:bCs/>
                <w:sz w:val="28"/>
                <w:szCs w:val="28"/>
              </w:rPr>
              <w:t>:</w:t>
            </w:r>
            <w:r w:rsidRPr="00F86A83">
              <w:rPr>
                <w:bCs/>
                <w:sz w:val="28"/>
                <w:szCs w:val="28"/>
              </w:rPr>
              <w:t xml:space="preserve"> </w:t>
            </w:r>
            <w:r w:rsidR="007E6CBC" w:rsidRPr="00F86A83">
              <w:rPr>
                <w:bCs/>
                <w:sz w:val="28"/>
                <w:szCs w:val="28"/>
              </w:rPr>
              <w:t>Mẫu phiếu đánh giá đề xuất đặt hàng dự án khoa học và công nghệ</w:t>
            </w:r>
          </w:p>
        </w:tc>
        <w:bookmarkStart w:id="19" w:name="_MON_1767420473"/>
        <w:bookmarkEnd w:id="19"/>
        <w:tc>
          <w:tcPr>
            <w:tcW w:w="2548" w:type="dxa"/>
          </w:tcPr>
          <w:p w14:paraId="02B0BC8F" w14:textId="05D8DF73" w:rsidR="00FC1C90" w:rsidRDefault="007C221B" w:rsidP="006674E1">
            <w:pPr>
              <w:spacing w:before="120" w:after="120" w:line="276" w:lineRule="auto"/>
              <w:jc w:val="center"/>
              <w:rPr>
                <w:sz w:val="28"/>
                <w:szCs w:val="28"/>
              </w:rPr>
            </w:pPr>
            <w:r>
              <w:rPr>
                <w:sz w:val="28"/>
                <w:szCs w:val="28"/>
              </w:rPr>
              <w:object w:dxaOrig="1541" w:dyaOrig="1000" w14:anchorId="41BFCB4A">
                <v:shape id="_x0000_i1032" type="#_x0000_t75" style="width:77pt;height:50.25pt" o:ole="">
                  <v:imagedata r:id="rId24" o:title=""/>
                </v:shape>
                <o:OLEObject Type="Embed" ProgID="Word.Document.12" ShapeID="_x0000_i1032" DrawAspect="Icon" ObjectID="_1771224507" r:id="rId25">
                  <o:FieldCodes>\s</o:FieldCodes>
                </o:OLEObject>
              </w:object>
            </w:r>
          </w:p>
        </w:tc>
      </w:tr>
      <w:tr w:rsidR="00781EDE" w14:paraId="7318C0C1" w14:textId="77777777" w:rsidTr="006C775C">
        <w:trPr>
          <w:jc w:val="center"/>
        </w:trPr>
        <w:tc>
          <w:tcPr>
            <w:tcW w:w="776" w:type="dxa"/>
          </w:tcPr>
          <w:p w14:paraId="54837C1F" w14:textId="47F8D6F0" w:rsidR="00781EDE" w:rsidRDefault="00FC1C90" w:rsidP="00DC0DD5">
            <w:pPr>
              <w:spacing w:before="120" w:after="120" w:line="276" w:lineRule="auto"/>
              <w:jc w:val="center"/>
              <w:rPr>
                <w:sz w:val="28"/>
                <w:szCs w:val="28"/>
              </w:rPr>
            </w:pPr>
            <w:r>
              <w:rPr>
                <w:sz w:val="28"/>
                <w:szCs w:val="28"/>
              </w:rPr>
              <w:lastRenderedPageBreak/>
              <w:t>9</w:t>
            </w:r>
          </w:p>
        </w:tc>
        <w:tc>
          <w:tcPr>
            <w:tcW w:w="6027" w:type="dxa"/>
          </w:tcPr>
          <w:p w14:paraId="533D8C26" w14:textId="78482E1B" w:rsidR="00781EDE" w:rsidRDefault="007E2F85" w:rsidP="00DC0DD5">
            <w:pPr>
              <w:spacing w:before="120" w:after="120" w:line="276" w:lineRule="auto"/>
              <w:rPr>
                <w:sz w:val="28"/>
                <w:szCs w:val="28"/>
              </w:rPr>
            </w:pPr>
            <w:r>
              <w:rPr>
                <w:sz w:val="28"/>
                <w:szCs w:val="28"/>
              </w:rPr>
              <w:t>Biểu B1.1-</w:t>
            </w:r>
            <w:proofErr w:type="gramStart"/>
            <w:r w:rsidR="006674E1">
              <w:rPr>
                <w:sz w:val="28"/>
                <w:szCs w:val="28"/>
              </w:rPr>
              <w:t>NX</w:t>
            </w:r>
            <w:r>
              <w:rPr>
                <w:sz w:val="28"/>
                <w:szCs w:val="28"/>
              </w:rPr>
              <w:t>.</w:t>
            </w:r>
            <w:r w:rsidR="00D12DD9">
              <w:rPr>
                <w:sz w:val="28"/>
                <w:szCs w:val="28"/>
              </w:rPr>
              <w:t>ĐXĐH</w:t>
            </w:r>
            <w:proofErr w:type="gramEnd"/>
            <w:r>
              <w:rPr>
                <w:sz w:val="28"/>
                <w:szCs w:val="28"/>
              </w:rPr>
              <w:t xml:space="preserve">: </w:t>
            </w:r>
            <w:r w:rsidR="00781EDE">
              <w:rPr>
                <w:sz w:val="28"/>
                <w:szCs w:val="28"/>
              </w:rPr>
              <w:t xml:space="preserve">Mẫu phiếu </w:t>
            </w:r>
            <w:r w:rsidR="00D12DD9">
              <w:rPr>
                <w:sz w:val="28"/>
                <w:szCs w:val="28"/>
              </w:rPr>
              <w:t>nhận xét</w:t>
            </w:r>
            <w:r w:rsidR="00781EDE">
              <w:rPr>
                <w:sz w:val="28"/>
                <w:szCs w:val="28"/>
              </w:rPr>
              <w:t xml:space="preserve"> đề xuất</w:t>
            </w:r>
            <w:r w:rsidR="00D12DD9">
              <w:rPr>
                <w:sz w:val="28"/>
                <w:szCs w:val="28"/>
              </w:rPr>
              <w:t xml:space="preserve"> đặt hàng đề tài/</w:t>
            </w:r>
            <w:r w:rsidR="00781EDE">
              <w:rPr>
                <w:sz w:val="28"/>
                <w:szCs w:val="28"/>
              </w:rPr>
              <w:t>dự án sản xuất thử nghiệm</w:t>
            </w:r>
          </w:p>
        </w:tc>
        <w:bookmarkStart w:id="20" w:name="_MON_1767420616"/>
        <w:bookmarkEnd w:id="20"/>
        <w:tc>
          <w:tcPr>
            <w:tcW w:w="2548" w:type="dxa"/>
          </w:tcPr>
          <w:p w14:paraId="7B36744E" w14:textId="2AD8A322" w:rsidR="00781EDE" w:rsidRDefault="009A04B2" w:rsidP="006674E1">
            <w:pPr>
              <w:spacing w:before="120" w:after="120" w:line="276" w:lineRule="auto"/>
              <w:jc w:val="center"/>
              <w:rPr>
                <w:sz w:val="28"/>
                <w:szCs w:val="28"/>
              </w:rPr>
            </w:pPr>
            <w:r>
              <w:rPr>
                <w:sz w:val="28"/>
                <w:szCs w:val="28"/>
              </w:rPr>
              <w:object w:dxaOrig="1541" w:dyaOrig="1000" w14:anchorId="4258FD35">
                <v:shape id="_x0000_i1033" type="#_x0000_t75" style="width:77pt;height:50.25pt" o:ole="">
                  <v:imagedata r:id="rId26" o:title=""/>
                </v:shape>
                <o:OLEObject Type="Embed" ProgID="Word.Document.12" ShapeID="_x0000_i1033" DrawAspect="Icon" ObjectID="_1771224508" r:id="rId27">
                  <o:FieldCodes>\s</o:FieldCodes>
                </o:OLEObject>
              </w:object>
            </w:r>
          </w:p>
        </w:tc>
      </w:tr>
      <w:tr w:rsidR="00781EDE" w14:paraId="7711FA0A" w14:textId="77777777" w:rsidTr="006C775C">
        <w:trPr>
          <w:jc w:val="center"/>
        </w:trPr>
        <w:tc>
          <w:tcPr>
            <w:tcW w:w="776" w:type="dxa"/>
          </w:tcPr>
          <w:p w14:paraId="17A7A606" w14:textId="6071F66D" w:rsidR="00781EDE" w:rsidRDefault="00FC1C90" w:rsidP="00DC0DD5">
            <w:pPr>
              <w:spacing w:before="120" w:after="120" w:line="276" w:lineRule="auto"/>
              <w:jc w:val="center"/>
              <w:rPr>
                <w:sz w:val="28"/>
                <w:szCs w:val="28"/>
              </w:rPr>
            </w:pPr>
            <w:r>
              <w:rPr>
                <w:sz w:val="28"/>
                <w:szCs w:val="28"/>
              </w:rPr>
              <w:t>10</w:t>
            </w:r>
          </w:p>
        </w:tc>
        <w:tc>
          <w:tcPr>
            <w:tcW w:w="6027" w:type="dxa"/>
          </w:tcPr>
          <w:p w14:paraId="1598FC0A" w14:textId="041DAFA8" w:rsidR="00781EDE" w:rsidRDefault="007E2F85" w:rsidP="00DC0DD5">
            <w:pPr>
              <w:spacing w:before="120" w:after="120" w:line="276" w:lineRule="auto"/>
              <w:rPr>
                <w:sz w:val="28"/>
                <w:szCs w:val="28"/>
              </w:rPr>
            </w:pPr>
            <w:r>
              <w:rPr>
                <w:sz w:val="28"/>
                <w:szCs w:val="28"/>
              </w:rPr>
              <w:t>Biểu B1.2-</w:t>
            </w:r>
            <w:proofErr w:type="gramStart"/>
            <w:r>
              <w:rPr>
                <w:sz w:val="28"/>
                <w:szCs w:val="28"/>
              </w:rPr>
              <w:t>ĐG.</w:t>
            </w:r>
            <w:r w:rsidR="00D12DD9">
              <w:rPr>
                <w:sz w:val="28"/>
                <w:szCs w:val="28"/>
              </w:rPr>
              <w:t>ĐXĐH</w:t>
            </w:r>
            <w:proofErr w:type="gramEnd"/>
            <w:r>
              <w:rPr>
                <w:sz w:val="28"/>
                <w:szCs w:val="28"/>
              </w:rPr>
              <w:t xml:space="preserve">: </w:t>
            </w:r>
            <w:r w:rsidR="00781EDE">
              <w:rPr>
                <w:sz w:val="28"/>
                <w:szCs w:val="28"/>
              </w:rPr>
              <w:t xml:space="preserve">Mẫu phiếu đánh giá đề xuất </w:t>
            </w:r>
            <w:r w:rsidR="00D12DD9">
              <w:rPr>
                <w:sz w:val="28"/>
                <w:szCs w:val="28"/>
              </w:rPr>
              <w:t xml:space="preserve">đặt hàng </w:t>
            </w:r>
            <w:r w:rsidR="005F441A">
              <w:rPr>
                <w:sz w:val="28"/>
                <w:szCs w:val="28"/>
              </w:rPr>
              <w:t>đề tài</w:t>
            </w:r>
            <w:r w:rsidR="00D12DD9">
              <w:rPr>
                <w:sz w:val="28"/>
                <w:szCs w:val="28"/>
              </w:rPr>
              <w:t>/dự án sản xuất thử nghiệm</w:t>
            </w:r>
          </w:p>
        </w:tc>
        <w:bookmarkStart w:id="21" w:name="_MON_1767420675"/>
        <w:bookmarkEnd w:id="21"/>
        <w:tc>
          <w:tcPr>
            <w:tcW w:w="2548" w:type="dxa"/>
          </w:tcPr>
          <w:p w14:paraId="2909C687" w14:textId="0E877918" w:rsidR="00781EDE" w:rsidRDefault="009A04B2" w:rsidP="006674E1">
            <w:pPr>
              <w:spacing w:before="120" w:after="120" w:line="276" w:lineRule="auto"/>
              <w:jc w:val="center"/>
              <w:rPr>
                <w:sz w:val="28"/>
                <w:szCs w:val="28"/>
              </w:rPr>
            </w:pPr>
            <w:r>
              <w:rPr>
                <w:sz w:val="28"/>
                <w:szCs w:val="28"/>
              </w:rPr>
              <w:object w:dxaOrig="1541" w:dyaOrig="1000" w14:anchorId="6267A120">
                <v:shape id="_x0000_i1034" type="#_x0000_t75" style="width:77pt;height:50.25pt" o:ole="">
                  <v:imagedata r:id="rId28" o:title=""/>
                </v:shape>
                <o:OLEObject Type="Embed" ProgID="Word.Document.12" ShapeID="_x0000_i1034" DrawAspect="Icon" ObjectID="_1771224509" r:id="rId29">
                  <o:FieldCodes>\s</o:FieldCodes>
                </o:OLEObject>
              </w:object>
            </w:r>
          </w:p>
        </w:tc>
      </w:tr>
      <w:tr w:rsidR="0019230E" w14:paraId="4AD674F5" w14:textId="77777777" w:rsidTr="006C775C">
        <w:trPr>
          <w:jc w:val="center"/>
        </w:trPr>
        <w:tc>
          <w:tcPr>
            <w:tcW w:w="776" w:type="dxa"/>
          </w:tcPr>
          <w:p w14:paraId="12527680" w14:textId="457E3158" w:rsidR="0019230E" w:rsidDel="00153EF4" w:rsidRDefault="0019230E" w:rsidP="00DC0DD5">
            <w:pPr>
              <w:spacing w:before="120" w:after="120" w:line="276" w:lineRule="auto"/>
              <w:jc w:val="center"/>
              <w:rPr>
                <w:sz w:val="28"/>
                <w:szCs w:val="28"/>
              </w:rPr>
            </w:pPr>
            <w:r>
              <w:rPr>
                <w:sz w:val="28"/>
                <w:szCs w:val="28"/>
              </w:rPr>
              <w:t>1</w:t>
            </w:r>
            <w:r w:rsidR="00440F27">
              <w:rPr>
                <w:sz w:val="28"/>
                <w:szCs w:val="28"/>
              </w:rPr>
              <w:t>1</w:t>
            </w:r>
          </w:p>
        </w:tc>
        <w:tc>
          <w:tcPr>
            <w:tcW w:w="6027" w:type="dxa"/>
          </w:tcPr>
          <w:p w14:paraId="0098B737" w14:textId="0BEA1916" w:rsidR="0019230E" w:rsidRPr="00E31998" w:rsidRDefault="000B330A" w:rsidP="00DC0DD5">
            <w:pPr>
              <w:spacing w:before="120" w:after="120" w:line="276" w:lineRule="auto"/>
              <w:rPr>
                <w:bCs/>
                <w:sz w:val="28"/>
                <w:szCs w:val="28"/>
              </w:rPr>
            </w:pPr>
            <w:r w:rsidRPr="006C775C">
              <w:rPr>
                <w:rFonts w:eastAsia="Arial Unicode MS"/>
                <w:bCs/>
                <w:sz w:val="28"/>
                <w:szCs w:val="28"/>
                <w:lang w:val="vi-VN" w:eastAsia="vi-VN"/>
              </w:rPr>
              <w:t xml:space="preserve">Biểu </w:t>
            </w:r>
            <w:r w:rsidR="00DC56C8">
              <w:rPr>
                <w:rFonts w:eastAsia="Arial Unicode MS"/>
                <w:bCs/>
                <w:sz w:val="28"/>
                <w:szCs w:val="28"/>
                <w:lang w:val="vi-VN" w:eastAsia="vi-VN"/>
              </w:rPr>
              <w:t>B</w:t>
            </w:r>
            <w:r w:rsidRPr="006C775C">
              <w:rPr>
                <w:rFonts w:eastAsia="Arial Unicode MS"/>
                <w:bCs/>
                <w:sz w:val="28"/>
                <w:szCs w:val="28"/>
                <w:lang w:val="vi-VN" w:eastAsia="vi-VN"/>
              </w:rPr>
              <w:t>2-ĐG</w:t>
            </w:r>
            <w:r w:rsidR="00E31998" w:rsidRPr="006C775C">
              <w:rPr>
                <w:rFonts w:eastAsia="Arial Unicode MS"/>
                <w:bCs/>
                <w:sz w:val="28"/>
                <w:szCs w:val="28"/>
                <w:lang w:val="vi-VN" w:eastAsia="vi-VN"/>
              </w:rPr>
              <w:t>KHCN</w:t>
            </w:r>
            <w:r w:rsidRPr="006C775C">
              <w:rPr>
                <w:rFonts w:eastAsia="Arial Unicode MS"/>
                <w:bCs/>
                <w:sz w:val="28"/>
                <w:szCs w:val="28"/>
                <w:lang w:val="vi-VN" w:eastAsia="vi-VN"/>
              </w:rPr>
              <w:t>:</w:t>
            </w:r>
            <w:r w:rsidRPr="00E31998">
              <w:rPr>
                <w:bCs/>
                <w:sz w:val="28"/>
                <w:szCs w:val="28"/>
              </w:rPr>
              <w:t xml:space="preserve"> </w:t>
            </w:r>
            <w:r w:rsidR="0019230E" w:rsidRPr="00E31998">
              <w:rPr>
                <w:bCs/>
                <w:sz w:val="28"/>
                <w:szCs w:val="28"/>
              </w:rPr>
              <w:t>Mẫu phiếu đánh giá Hồ sơ dự án khoa học và công nghệ</w:t>
            </w:r>
          </w:p>
        </w:tc>
        <w:bookmarkStart w:id="22" w:name="_MON_1767421249"/>
        <w:bookmarkEnd w:id="22"/>
        <w:tc>
          <w:tcPr>
            <w:tcW w:w="2548" w:type="dxa"/>
          </w:tcPr>
          <w:p w14:paraId="7DB95A9F" w14:textId="22EC2552" w:rsidR="0019230E" w:rsidRDefault="008B0753" w:rsidP="006674E1">
            <w:pPr>
              <w:spacing w:before="120" w:after="120" w:line="276" w:lineRule="auto"/>
              <w:jc w:val="center"/>
              <w:rPr>
                <w:sz w:val="28"/>
                <w:szCs w:val="28"/>
              </w:rPr>
            </w:pPr>
            <w:r>
              <w:rPr>
                <w:sz w:val="28"/>
                <w:szCs w:val="28"/>
              </w:rPr>
              <w:object w:dxaOrig="1541" w:dyaOrig="1000" w14:anchorId="076DA8D3">
                <v:shape id="_x0000_i1035" type="#_x0000_t75" style="width:77pt;height:50.25pt" o:ole="">
                  <v:imagedata r:id="rId30" o:title=""/>
                </v:shape>
                <o:OLEObject Type="Embed" ProgID="Word.Document.12" ShapeID="_x0000_i1035" DrawAspect="Icon" ObjectID="_1771224510" r:id="rId31">
                  <o:FieldCodes>\s</o:FieldCodes>
                </o:OLEObject>
              </w:object>
            </w:r>
          </w:p>
        </w:tc>
      </w:tr>
      <w:tr w:rsidR="00781EDE" w14:paraId="044E51AB" w14:textId="77777777" w:rsidTr="006C775C">
        <w:trPr>
          <w:jc w:val="center"/>
        </w:trPr>
        <w:tc>
          <w:tcPr>
            <w:tcW w:w="776" w:type="dxa"/>
          </w:tcPr>
          <w:p w14:paraId="07B2390A" w14:textId="6C5EED0D" w:rsidR="00781EDE" w:rsidRDefault="00FC1C90" w:rsidP="00DC0DD5">
            <w:pPr>
              <w:spacing w:before="120" w:after="120" w:line="276" w:lineRule="auto"/>
              <w:jc w:val="center"/>
              <w:rPr>
                <w:sz w:val="28"/>
                <w:szCs w:val="28"/>
              </w:rPr>
            </w:pPr>
            <w:r>
              <w:rPr>
                <w:sz w:val="28"/>
                <w:szCs w:val="28"/>
              </w:rPr>
              <w:t>1</w:t>
            </w:r>
            <w:r w:rsidR="00440F27">
              <w:rPr>
                <w:sz w:val="28"/>
                <w:szCs w:val="28"/>
              </w:rPr>
              <w:t>2</w:t>
            </w:r>
          </w:p>
        </w:tc>
        <w:tc>
          <w:tcPr>
            <w:tcW w:w="6027" w:type="dxa"/>
          </w:tcPr>
          <w:p w14:paraId="5B42DB38" w14:textId="10B90A6E" w:rsidR="00781EDE" w:rsidRDefault="007E2F85" w:rsidP="00DC0DD5">
            <w:pPr>
              <w:spacing w:before="120" w:after="120" w:line="276" w:lineRule="auto"/>
              <w:rPr>
                <w:sz w:val="28"/>
                <w:szCs w:val="28"/>
              </w:rPr>
            </w:pPr>
            <w:r>
              <w:rPr>
                <w:sz w:val="28"/>
                <w:szCs w:val="28"/>
              </w:rPr>
              <w:t>Biểu B2.1</w:t>
            </w:r>
            <w:r w:rsidR="00D12DD9">
              <w:rPr>
                <w:sz w:val="28"/>
                <w:szCs w:val="28"/>
              </w:rPr>
              <w:t>a</w:t>
            </w:r>
            <w:r>
              <w:rPr>
                <w:sz w:val="28"/>
                <w:szCs w:val="28"/>
              </w:rPr>
              <w:t>-</w:t>
            </w:r>
            <w:r w:rsidR="00D12DD9">
              <w:rPr>
                <w:sz w:val="28"/>
                <w:szCs w:val="28"/>
              </w:rPr>
              <w:t>NXĐT</w:t>
            </w:r>
            <w:r>
              <w:rPr>
                <w:sz w:val="28"/>
                <w:szCs w:val="28"/>
              </w:rPr>
              <w:t xml:space="preserve">: </w:t>
            </w:r>
            <w:r w:rsidR="00781EDE">
              <w:rPr>
                <w:sz w:val="28"/>
                <w:szCs w:val="28"/>
              </w:rPr>
              <w:t xml:space="preserve">Mẫu phiếu </w:t>
            </w:r>
            <w:r w:rsidR="00D12DD9">
              <w:rPr>
                <w:sz w:val="28"/>
                <w:szCs w:val="28"/>
              </w:rPr>
              <w:t>nhận xét</w:t>
            </w:r>
            <w:r w:rsidR="00781EDE">
              <w:rPr>
                <w:sz w:val="28"/>
                <w:szCs w:val="28"/>
              </w:rPr>
              <w:t xml:space="preserve"> Hồ sơ </w:t>
            </w:r>
            <w:r w:rsidR="00260220">
              <w:rPr>
                <w:sz w:val="28"/>
                <w:szCs w:val="28"/>
              </w:rPr>
              <w:t>đề tài KH&amp;CN</w:t>
            </w:r>
          </w:p>
        </w:tc>
        <w:bookmarkStart w:id="23" w:name="_MON_1767421297"/>
        <w:bookmarkEnd w:id="23"/>
        <w:tc>
          <w:tcPr>
            <w:tcW w:w="2548" w:type="dxa"/>
          </w:tcPr>
          <w:p w14:paraId="2EE0E217" w14:textId="3712096C" w:rsidR="00781EDE" w:rsidRDefault="008B0753" w:rsidP="006674E1">
            <w:pPr>
              <w:spacing w:before="120" w:after="120" w:line="276" w:lineRule="auto"/>
              <w:jc w:val="center"/>
              <w:rPr>
                <w:sz w:val="28"/>
                <w:szCs w:val="28"/>
              </w:rPr>
            </w:pPr>
            <w:r>
              <w:rPr>
                <w:sz w:val="28"/>
                <w:szCs w:val="28"/>
              </w:rPr>
              <w:object w:dxaOrig="1541" w:dyaOrig="1000" w14:anchorId="1DB0BEA6">
                <v:shape id="_x0000_i1036" type="#_x0000_t75" style="width:77pt;height:50.25pt" o:ole="">
                  <v:imagedata r:id="rId32" o:title=""/>
                </v:shape>
                <o:OLEObject Type="Embed" ProgID="Word.Document.12" ShapeID="_x0000_i1036" DrawAspect="Icon" ObjectID="_1771224511" r:id="rId33">
                  <o:FieldCodes>\s</o:FieldCodes>
                </o:OLEObject>
              </w:object>
            </w:r>
          </w:p>
        </w:tc>
      </w:tr>
      <w:tr w:rsidR="00781EDE" w14:paraId="268D586A" w14:textId="77777777" w:rsidTr="006C775C">
        <w:trPr>
          <w:jc w:val="center"/>
        </w:trPr>
        <w:tc>
          <w:tcPr>
            <w:tcW w:w="776" w:type="dxa"/>
          </w:tcPr>
          <w:p w14:paraId="4B9FC145" w14:textId="57C2C510" w:rsidR="00781EDE" w:rsidRDefault="00153EF4" w:rsidP="00DC0DD5">
            <w:pPr>
              <w:spacing w:before="120" w:after="120" w:line="276" w:lineRule="auto"/>
              <w:jc w:val="center"/>
              <w:rPr>
                <w:sz w:val="28"/>
                <w:szCs w:val="28"/>
              </w:rPr>
            </w:pPr>
            <w:r>
              <w:rPr>
                <w:sz w:val="28"/>
                <w:szCs w:val="28"/>
              </w:rPr>
              <w:t>1</w:t>
            </w:r>
            <w:r w:rsidR="00440F27">
              <w:rPr>
                <w:sz w:val="28"/>
                <w:szCs w:val="28"/>
              </w:rPr>
              <w:t>3</w:t>
            </w:r>
          </w:p>
        </w:tc>
        <w:tc>
          <w:tcPr>
            <w:tcW w:w="6027" w:type="dxa"/>
          </w:tcPr>
          <w:p w14:paraId="4AC65E17" w14:textId="660EE315" w:rsidR="00781EDE" w:rsidRDefault="007E2F85" w:rsidP="00DC0DD5">
            <w:pPr>
              <w:spacing w:before="120" w:after="120" w:line="276" w:lineRule="auto"/>
              <w:rPr>
                <w:sz w:val="28"/>
                <w:szCs w:val="28"/>
              </w:rPr>
            </w:pPr>
            <w:r>
              <w:rPr>
                <w:sz w:val="28"/>
                <w:szCs w:val="28"/>
              </w:rPr>
              <w:t>Biểu B2.</w:t>
            </w:r>
            <w:r w:rsidR="00D12DD9">
              <w:rPr>
                <w:sz w:val="28"/>
                <w:szCs w:val="28"/>
              </w:rPr>
              <w:t>1b</w:t>
            </w:r>
            <w:r>
              <w:rPr>
                <w:sz w:val="28"/>
                <w:szCs w:val="28"/>
              </w:rPr>
              <w:t>-ĐG</w:t>
            </w:r>
            <w:r w:rsidR="006674E1">
              <w:rPr>
                <w:sz w:val="28"/>
                <w:szCs w:val="28"/>
              </w:rPr>
              <w:t>ĐT</w:t>
            </w:r>
            <w:r>
              <w:rPr>
                <w:sz w:val="28"/>
                <w:szCs w:val="28"/>
              </w:rPr>
              <w:t xml:space="preserve">: </w:t>
            </w:r>
            <w:r w:rsidR="00781EDE">
              <w:rPr>
                <w:sz w:val="28"/>
                <w:szCs w:val="28"/>
              </w:rPr>
              <w:t xml:space="preserve">Mẫu phiếu đánh giá Hồ sơ </w:t>
            </w:r>
            <w:r w:rsidR="00260220">
              <w:rPr>
                <w:sz w:val="28"/>
                <w:szCs w:val="28"/>
              </w:rPr>
              <w:t>đề tài KH&amp;CN</w:t>
            </w:r>
          </w:p>
        </w:tc>
        <w:bookmarkStart w:id="24" w:name="_MON_1767421345"/>
        <w:bookmarkEnd w:id="24"/>
        <w:tc>
          <w:tcPr>
            <w:tcW w:w="2548" w:type="dxa"/>
          </w:tcPr>
          <w:p w14:paraId="37147305" w14:textId="7923ECC2" w:rsidR="00781EDE" w:rsidRDefault="009A04B2" w:rsidP="006674E1">
            <w:pPr>
              <w:spacing w:before="120" w:after="120" w:line="276" w:lineRule="auto"/>
              <w:jc w:val="center"/>
              <w:rPr>
                <w:sz w:val="28"/>
                <w:szCs w:val="28"/>
              </w:rPr>
            </w:pPr>
            <w:r>
              <w:rPr>
                <w:sz w:val="28"/>
                <w:szCs w:val="28"/>
              </w:rPr>
              <w:object w:dxaOrig="1541" w:dyaOrig="1000" w14:anchorId="3CB9328D">
                <v:shape id="_x0000_i1037" type="#_x0000_t75" style="width:77pt;height:50.25pt" o:ole="">
                  <v:imagedata r:id="rId34" o:title=""/>
                </v:shape>
                <o:OLEObject Type="Embed" ProgID="Word.Document.12" ShapeID="_x0000_i1037" DrawAspect="Icon" ObjectID="_1771224512" r:id="rId35">
                  <o:FieldCodes>\s</o:FieldCodes>
                </o:OLEObject>
              </w:object>
            </w:r>
          </w:p>
        </w:tc>
      </w:tr>
      <w:tr w:rsidR="006674E1" w14:paraId="328328AC" w14:textId="77777777" w:rsidTr="006C775C">
        <w:trPr>
          <w:jc w:val="center"/>
        </w:trPr>
        <w:tc>
          <w:tcPr>
            <w:tcW w:w="776" w:type="dxa"/>
          </w:tcPr>
          <w:p w14:paraId="38BF5B28" w14:textId="6073D8BE" w:rsidR="006674E1" w:rsidDel="00D12DD9" w:rsidRDefault="00153EF4" w:rsidP="006674E1">
            <w:pPr>
              <w:spacing w:before="120" w:after="120" w:line="276" w:lineRule="auto"/>
              <w:jc w:val="center"/>
              <w:rPr>
                <w:sz w:val="28"/>
                <w:szCs w:val="28"/>
              </w:rPr>
            </w:pPr>
            <w:r>
              <w:rPr>
                <w:sz w:val="28"/>
                <w:szCs w:val="28"/>
              </w:rPr>
              <w:t>1</w:t>
            </w:r>
            <w:r w:rsidR="00440F27">
              <w:rPr>
                <w:sz w:val="28"/>
                <w:szCs w:val="28"/>
              </w:rPr>
              <w:t>4</w:t>
            </w:r>
          </w:p>
        </w:tc>
        <w:tc>
          <w:tcPr>
            <w:tcW w:w="6027" w:type="dxa"/>
          </w:tcPr>
          <w:p w14:paraId="2018CF3F" w14:textId="746ABA8E" w:rsidR="006674E1" w:rsidRDefault="006674E1" w:rsidP="006674E1">
            <w:pPr>
              <w:spacing w:before="120" w:after="120" w:line="276" w:lineRule="auto"/>
              <w:rPr>
                <w:sz w:val="28"/>
                <w:szCs w:val="28"/>
              </w:rPr>
            </w:pPr>
            <w:r>
              <w:rPr>
                <w:sz w:val="28"/>
                <w:szCs w:val="28"/>
              </w:rPr>
              <w:t>Biểu B2.2a-NX</w:t>
            </w:r>
            <w:r w:rsidR="009A41E4">
              <w:rPr>
                <w:sz w:val="28"/>
                <w:szCs w:val="28"/>
              </w:rPr>
              <w:t>DA</w:t>
            </w:r>
            <w:r>
              <w:rPr>
                <w:sz w:val="28"/>
                <w:szCs w:val="28"/>
              </w:rPr>
              <w:t>: Mẫu phiếu nhận xét Hồ sơ dự án sản xuất thử nghiệm</w:t>
            </w:r>
          </w:p>
        </w:tc>
        <w:bookmarkStart w:id="25" w:name="_MON_1767421395"/>
        <w:bookmarkEnd w:id="25"/>
        <w:tc>
          <w:tcPr>
            <w:tcW w:w="2548" w:type="dxa"/>
          </w:tcPr>
          <w:p w14:paraId="72D362D3" w14:textId="30F138DE" w:rsidR="006674E1" w:rsidRDefault="009A04B2" w:rsidP="006674E1">
            <w:pPr>
              <w:spacing w:before="120" w:after="120" w:line="276" w:lineRule="auto"/>
              <w:jc w:val="center"/>
              <w:rPr>
                <w:sz w:val="28"/>
                <w:szCs w:val="28"/>
              </w:rPr>
            </w:pPr>
            <w:r>
              <w:rPr>
                <w:sz w:val="28"/>
                <w:szCs w:val="28"/>
              </w:rPr>
              <w:object w:dxaOrig="1541" w:dyaOrig="1000" w14:anchorId="09337CD0">
                <v:shape id="_x0000_i1038" type="#_x0000_t75" style="width:77pt;height:50.25pt" o:ole="">
                  <v:imagedata r:id="rId36" o:title=""/>
                </v:shape>
                <o:OLEObject Type="Embed" ProgID="Word.Document.12" ShapeID="_x0000_i1038" DrawAspect="Icon" ObjectID="_1771224513" r:id="rId37">
                  <o:FieldCodes>\s</o:FieldCodes>
                </o:OLEObject>
              </w:object>
            </w:r>
          </w:p>
        </w:tc>
      </w:tr>
      <w:tr w:rsidR="006674E1" w14:paraId="47531747" w14:textId="77777777" w:rsidTr="006C775C">
        <w:trPr>
          <w:jc w:val="center"/>
        </w:trPr>
        <w:tc>
          <w:tcPr>
            <w:tcW w:w="776" w:type="dxa"/>
          </w:tcPr>
          <w:p w14:paraId="58DB1ADD" w14:textId="6D80BE8C" w:rsidR="006674E1" w:rsidRDefault="00153EF4" w:rsidP="006674E1">
            <w:pPr>
              <w:spacing w:before="120" w:after="120" w:line="276" w:lineRule="auto"/>
              <w:jc w:val="center"/>
              <w:rPr>
                <w:sz w:val="28"/>
                <w:szCs w:val="28"/>
              </w:rPr>
            </w:pPr>
            <w:r>
              <w:rPr>
                <w:sz w:val="28"/>
                <w:szCs w:val="28"/>
              </w:rPr>
              <w:t>1</w:t>
            </w:r>
            <w:r w:rsidR="00440F27">
              <w:rPr>
                <w:sz w:val="28"/>
                <w:szCs w:val="28"/>
              </w:rPr>
              <w:t>5</w:t>
            </w:r>
          </w:p>
        </w:tc>
        <w:tc>
          <w:tcPr>
            <w:tcW w:w="6027" w:type="dxa"/>
          </w:tcPr>
          <w:p w14:paraId="68A267E0" w14:textId="45FFBAF7" w:rsidR="006674E1" w:rsidRDefault="006674E1" w:rsidP="006674E1">
            <w:pPr>
              <w:spacing w:before="120" w:after="120" w:line="276" w:lineRule="auto"/>
              <w:rPr>
                <w:sz w:val="28"/>
                <w:szCs w:val="28"/>
              </w:rPr>
            </w:pPr>
            <w:r>
              <w:rPr>
                <w:sz w:val="28"/>
                <w:szCs w:val="28"/>
              </w:rPr>
              <w:t>Biểu B2.2b-ĐG</w:t>
            </w:r>
            <w:r w:rsidR="00E97243">
              <w:rPr>
                <w:sz w:val="28"/>
                <w:szCs w:val="28"/>
              </w:rPr>
              <w:t>DA</w:t>
            </w:r>
            <w:r>
              <w:rPr>
                <w:sz w:val="28"/>
                <w:szCs w:val="28"/>
              </w:rPr>
              <w:t>: Mẫu phiếu đánh giá Hồ sơ dự án sản xuất thử nghiệm</w:t>
            </w:r>
            <w:r w:rsidR="001D3779">
              <w:rPr>
                <w:sz w:val="28"/>
                <w:szCs w:val="28"/>
              </w:rPr>
              <w:t xml:space="preserve"> </w:t>
            </w:r>
          </w:p>
        </w:tc>
        <w:bookmarkStart w:id="26" w:name="_MON_1767421422"/>
        <w:bookmarkEnd w:id="26"/>
        <w:tc>
          <w:tcPr>
            <w:tcW w:w="2548" w:type="dxa"/>
          </w:tcPr>
          <w:p w14:paraId="3977E32D" w14:textId="392EAEBD" w:rsidR="006674E1" w:rsidRDefault="00476207" w:rsidP="006674E1">
            <w:pPr>
              <w:spacing w:before="120" w:after="120" w:line="276" w:lineRule="auto"/>
              <w:jc w:val="center"/>
              <w:rPr>
                <w:sz w:val="28"/>
                <w:szCs w:val="28"/>
              </w:rPr>
            </w:pPr>
            <w:r>
              <w:rPr>
                <w:sz w:val="28"/>
                <w:szCs w:val="28"/>
              </w:rPr>
              <w:object w:dxaOrig="1541" w:dyaOrig="1000" w14:anchorId="45F4C9D3">
                <v:shape id="_x0000_i1039" type="#_x0000_t75" style="width:77pt;height:50.25pt" o:ole="">
                  <v:imagedata r:id="rId38" o:title=""/>
                </v:shape>
                <o:OLEObject Type="Embed" ProgID="Word.Document.12" ShapeID="_x0000_i1039" DrawAspect="Icon" ObjectID="_1771224514" r:id="rId39">
                  <o:FieldCodes>\s</o:FieldCodes>
                </o:OLEObject>
              </w:object>
            </w:r>
          </w:p>
        </w:tc>
      </w:tr>
    </w:tbl>
    <w:p w14:paraId="7EB8BD4A" w14:textId="77777777" w:rsidR="00F92B83" w:rsidRDefault="00F92B83" w:rsidP="006674E1">
      <w:pPr>
        <w:spacing w:before="120" w:line="276" w:lineRule="auto"/>
        <w:rPr>
          <w:sz w:val="28"/>
          <w:szCs w:val="28"/>
        </w:rPr>
      </w:pPr>
    </w:p>
    <w:p w14:paraId="23D9F418" w14:textId="78833219" w:rsidR="00615AAB" w:rsidRDefault="00615AAB" w:rsidP="006674E1">
      <w:pPr>
        <w:spacing w:before="120" w:line="276" w:lineRule="auto"/>
        <w:rPr>
          <w:sz w:val="28"/>
          <w:szCs w:val="28"/>
        </w:rPr>
      </w:pPr>
    </w:p>
    <w:p w14:paraId="3FD223AF" w14:textId="0803811D" w:rsidR="00615AAB" w:rsidRDefault="00615AAB" w:rsidP="006674E1">
      <w:pPr>
        <w:spacing w:before="120" w:line="276" w:lineRule="auto"/>
        <w:rPr>
          <w:sz w:val="28"/>
          <w:szCs w:val="28"/>
        </w:rPr>
      </w:pPr>
    </w:p>
    <w:p w14:paraId="1A07C377" w14:textId="77777777" w:rsidR="00DC6D8C" w:rsidRDefault="00DC6D8C" w:rsidP="006674E1">
      <w:pPr>
        <w:spacing w:before="120" w:line="276" w:lineRule="auto"/>
        <w:rPr>
          <w:sz w:val="28"/>
          <w:szCs w:val="28"/>
        </w:rPr>
      </w:pPr>
    </w:p>
    <w:p w14:paraId="0A2717A1" w14:textId="77777777" w:rsidR="00615AAB" w:rsidRPr="00F34E73" w:rsidRDefault="00615AAB" w:rsidP="006674E1">
      <w:pPr>
        <w:spacing w:before="120" w:line="276" w:lineRule="auto"/>
        <w:rPr>
          <w:sz w:val="28"/>
          <w:szCs w:val="28"/>
        </w:rPr>
      </w:pPr>
    </w:p>
    <w:sectPr w:rsidR="00615AAB" w:rsidRPr="00F34E73" w:rsidSect="00681A89">
      <w:pgSz w:w="11907" w:h="16840" w:code="9"/>
      <w:pgMar w:top="992" w:right="1134" w:bottom="737" w:left="1701"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738E6" w14:textId="77777777" w:rsidR="00681A89" w:rsidRDefault="00681A89">
      <w:r>
        <w:separator/>
      </w:r>
    </w:p>
  </w:endnote>
  <w:endnote w:type="continuationSeparator" w:id="0">
    <w:p w14:paraId="1C6F2DCD" w14:textId="77777777" w:rsidR="00681A89" w:rsidRDefault="00681A89">
      <w:r>
        <w:continuationSeparator/>
      </w:r>
    </w:p>
  </w:endnote>
  <w:endnote w:type="continuationNotice" w:id="1">
    <w:p w14:paraId="6622F289" w14:textId="77777777" w:rsidR="00681A89" w:rsidRDefault="00681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ordiaUPC">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A2A9" w14:textId="77777777" w:rsidR="006B6A2E" w:rsidRPr="00FB44EF" w:rsidRDefault="006B6A2E" w:rsidP="001E0F15">
    <w:pPr>
      <w:pStyle w:val="Footer"/>
      <w:tabs>
        <w:tab w:val="clear" w:pos="4680"/>
        <w:tab w:val="clear" w:pos="9360"/>
      </w:tabs>
      <w:rPr>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C859D" w14:textId="77777777" w:rsidR="00681A89" w:rsidRDefault="00681A89">
      <w:r>
        <w:separator/>
      </w:r>
    </w:p>
  </w:footnote>
  <w:footnote w:type="continuationSeparator" w:id="0">
    <w:p w14:paraId="4D98889E" w14:textId="77777777" w:rsidR="00681A89" w:rsidRDefault="00681A89">
      <w:r>
        <w:continuationSeparator/>
      </w:r>
    </w:p>
  </w:footnote>
  <w:footnote w:type="continuationNotice" w:id="1">
    <w:p w14:paraId="66DA2E73" w14:textId="77777777" w:rsidR="00681A89" w:rsidRDefault="00681A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123804"/>
      <w:docPartObj>
        <w:docPartGallery w:val="Page Numbers (Top of Page)"/>
        <w:docPartUnique/>
      </w:docPartObj>
    </w:sdtPr>
    <w:sdtEndPr>
      <w:rPr>
        <w:rFonts w:ascii="Times New Roman" w:hAnsi="Times New Roman"/>
        <w:noProof/>
        <w:sz w:val="26"/>
        <w:szCs w:val="26"/>
      </w:rPr>
    </w:sdtEndPr>
    <w:sdtContent>
      <w:p w14:paraId="5A3070DD" w14:textId="7EB1BD38" w:rsidR="000834C9" w:rsidRPr="001D2522" w:rsidRDefault="000834C9">
        <w:pPr>
          <w:pStyle w:val="Header"/>
          <w:jc w:val="center"/>
          <w:rPr>
            <w:rFonts w:ascii="Times New Roman" w:hAnsi="Times New Roman"/>
            <w:sz w:val="26"/>
            <w:szCs w:val="26"/>
          </w:rPr>
        </w:pPr>
        <w:r w:rsidRPr="001D2522">
          <w:rPr>
            <w:rFonts w:ascii="Times New Roman" w:hAnsi="Times New Roman"/>
            <w:sz w:val="26"/>
            <w:szCs w:val="26"/>
          </w:rPr>
          <w:fldChar w:fldCharType="begin"/>
        </w:r>
        <w:r w:rsidRPr="001D2522">
          <w:rPr>
            <w:rFonts w:ascii="Times New Roman" w:hAnsi="Times New Roman"/>
            <w:sz w:val="26"/>
            <w:szCs w:val="26"/>
          </w:rPr>
          <w:instrText xml:space="preserve"> PAGE   \* MERGEFORMAT </w:instrText>
        </w:r>
        <w:r w:rsidRPr="001D2522">
          <w:rPr>
            <w:rFonts w:ascii="Times New Roman" w:hAnsi="Times New Roman"/>
            <w:sz w:val="26"/>
            <w:szCs w:val="26"/>
          </w:rPr>
          <w:fldChar w:fldCharType="separate"/>
        </w:r>
        <w:r w:rsidR="00E53598">
          <w:rPr>
            <w:rFonts w:ascii="Times New Roman" w:hAnsi="Times New Roman"/>
            <w:noProof/>
            <w:sz w:val="26"/>
            <w:szCs w:val="26"/>
          </w:rPr>
          <w:t>10</w:t>
        </w:r>
        <w:r w:rsidRPr="001D2522">
          <w:rPr>
            <w:rFonts w:ascii="Times New Roman" w:hAnsi="Times New Roman"/>
            <w:noProof/>
            <w:sz w:val="26"/>
            <w:szCs w:val="26"/>
          </w:rPr>
          <w:fldChar w:fldCharType="end"/>
        </w:r>
      </w:p>
    </w:sdtContent>
  </w:sdt>
  <w:p w14:paraId="6E53FEDE" w14:textId="77777777" w:rsidR="000834C9" w:rsidRDefault="00083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 w15:restartNumberingAfterBreak="0">
    <w:nsid w:val="00000003"/>
    <w:multiLevelType w:val="multilevel"/>
    <w:tmpl w:val="00000002"/>
    <w:lvl w:ilvl="0">
      <w:start w:val="2"/>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2"/>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2"/>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2"/>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2"/>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2"/>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2"/>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2"/>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2"/>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7" w15:restartNumberingAfterBreak="0">
    <w:nsid w:val="0000000F"/>
    <w:multiLevelType w:val="multilevel"/>
    <w:tmpl w:val="0000000E"/>
    <w:lvl w:ilvl="0">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8" w15:restartNumberingAfterBreak="0">
    <w:nsid w:val="00000011"/>
    <w:multiLevelType w:val="multilevel"/>
    <w:tmpl w:val="00000010"/>
    <w:lvl w:ilvl="0">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9" w15:restartNumberingAfterBreak="0">
    <w:nsid w:val="00000013"/>
    <w:multiLevelType w:val="multilevel"/>
    <w:tmpl w:val="00000012"/>
    <w:lvl w:ilvl="0">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0" w15:restartNumberingAfterBreak="0">
    <w:nsid w:val="00000015"/>
    <w:multiLevelType w:val="multilevel"/>
    <w:tmpl w:val="00000014"/>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1" w15:restartNumberingAfterBreak="0">
    <w:nsid w:val="00000017"/>
    <w:multiLevelType w:val="multilevel"/>
    <w:tmpl w:val="00000016"/>
    <w:lvl w:ilvl="0">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2" w15:restartNumberingAfterBreak="0">
    <w:nsid w:val="00000019"/>
    <w:multiLevelType w:val="multilevel"/>
    <w:tmpl w:val="00000018"/>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3" w15:restartNumberingAfterBreak="0">
    <w:nsid w:val="0000001B"/>
    <w:multiLevelType w:val="multilevel"/>
    <w:tmpl w:val="0000001A"/>
    <w:lvl w:ilvl="0">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4" w15:restartNumberingAfterBreak="0">
    <w:nsid w:val="0000001D"/>
    <w:multiLevelType w:val="multilevel"/>
    <w:tmpl w:val="0000001C"/>
    <w:lvl w:ilvl="0">
      <w:start w:val="5"/>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5"/>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5"/>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5"/>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5"/>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5"/>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5"/>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5"/>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5"/>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5" w15:restartNumberingAfterBreak="0">
    <w:nsid w:val="0000001F"/>
    <w:multiLevelType w:val="multilevel"/>
    <w:tmpl w:val="0000001E"/>
    <w:lvl w:ilvl="0">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7"/>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6" w15:restartNumberingAfterBreak="0">
    <w:nsid w:val="00000021"/>
    <w:multiLevelType w:val="multilevel"/>
    <w:tmpl w:val="00000020"/>
    <w:lvl w:ilvl="0">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7" w15:restartNumberingAfterBreak="0">
    <w:nsid w:val="00000023"/>
    <w:multiLevelType w:val="multilevel"/>
    <w:tmpl w:val="00000022"/>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8" w15:restartNumberingAfterBreak="0">
    <w:nsid w:val="00000025"/>
    <w:multiLevelType w:val="multilevel"/>
    <w:tmpl w:val="00000024"/>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19" w15:restartNumberingAfterBreak="0">
    <w:nsid w:val="00000027"/>
    <w:multiLevelType w:val="multilevel"/>
    <w:tmpl w:val="00000026"/>
    <w:lvl w:ilvl="0">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20" w15:restartNumberingAfterBreak="0">
    <w:nsid w:val="00000029"/>
    <w:multiLevelType w:val="multilevel"/>
    <w:tmpl w:val="00000028"/>
    <w:lvl w:ilvl="0">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1">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2">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3">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4">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5">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6">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7">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lvl w:ilvl="8">
      <w:start w:val="1"/>
      <w:numFmt w:val="lowerLetter"/>
      <w:lvlText w:val="%1)"/>
      <w:lvlJc w:val="left"/>
      <w:rPr>
        <w:rFonts w:ascii="Times New Roman" w:hAnsi="Times New Roman" w:cs="Times New Roman"/>
        <w:b/>
        <w:bCs/>
        <w:i w:val="0"/>
        <w:iCs w:val="0"/>
        <w:smallCaps w:val="0"/>
        <w:strike w:val="0"/>
        <w:color w:val="000000"/>
        <w:spacing w:val="-5"/>
        <w:w w:val="100"/>
        <w:position w:val="0"/>
        <w:sz w:val="23"/>
        <w:szCs w:val="23"/>
        <w:u w:val="none"/>
      </w:rPr>
    </w:lvl>
  </w:abstractNum>
  <w:abstractNum w:abstractNumId="21" w15:restartNumberingAfterBreak="0">
    <w:nsid w:val="009D245B"/>
    <w:multiLevelType w:val="hybridMultilevel"/>
    <w:tmpl w:val="DFB80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5E3767"/>
    <w:multiLevelType w:val="hybridMultilevel"/>
    <w:tmpl w:val="C5B66374"/>
    <w:lvl w:ilvl="0" w:tplc="76E00B88">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A807949"/>
    <w:multiLevelType w:val="hybridMultilevel"/>
    <w:tmpl w:val="5B8A2722"/>
    <w:lvl w:ilvl="0" w:tplc="38D0F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6795BA4"/>
    <w:multiLevelType w:val="hybridMultilevel"/>
    <w:tmpl w:val="DFB80F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FE22880"/>
    <w:multiLevelType w:val="hybridMultilevel"/>
    <w:tmpl w:val="31B0B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511860"/>
    <w:multiLevelType w:val="hybridMultilevel"/>
    <w:tmpl w:val="5F28F252"/>
    <w:lvl w:ilvl="0" w:tplc="2E9A1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2304C1"/>
    <w:multiLevelType w:val="hybridMultilevel"/>
    <w:tmpl w:val="43B4C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A7E3585"/>
    <w:multiLevelType w:val="hybridMultilevel"/>
    <w:tmpl w:val="0082E3EA"/>
    <w:lvl w:ilvl="0" w:tplc="3BCC884A">
      <w:start w:val="7"/>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2D3F05"/>
    <w:multiLevelType w:val="hybridMultilevel"/>
    <w:tmpl w:val="8D80DF10"/>
    <w:lvl w:ilvl="0" w:tplc="250EDB74">
      <w:start w:val="1"/>
      <w:numFmt w:val="decimal"/>
      <w:lvlText w:val="%1."/>
      <w:lvlJc w:val="left"/>
      <w:pPr>
        <w:tabs>
          <w:tab w:val="num" w:pos="360"/>
        </w:tabs>
        <w:ind w:left="360" w:hanging="360"/>
      </w:pPr>
      <w:rPr>
        <w:rFonts w:ascii="Times New Roman" w:hAnsi="Times New Roman" w:cs="Times New Roman" w:hint="default"/>
        <w:b/>
        <w:bCs/>
        <w:i w:val="0"/>
        <w:i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72BB5326"/>
    <w:multiLevelType w:val="hybridMultilevel"/>
    <w:tmpl w:val="F996AC7E"/>
    <w:lvl w:ilvl="0" w:tplc="6234020C">
      <w:start w:val="1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F358F0"/>
    <w:multiLevelType w:val="hybridMultilevel"/>
    <w:tmpl w:val="DB40D9D0"/>
    <w:lvl w:ilvl="0" w:tplc="69FA3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7930815">
    <w:abstractNumId w:val="25"/>
  </w:num>
  <w:num w:numId="2" w16cid:durableId="686564201">
    <w:abstractNumId w:val="0"/>
  </w:num>
  <w:num w:numId="3" w16cid:durableId="349648209">
    <w:abstractNumId w:val="1"/>
  </w:num>
  <w:num w:numId="4" w16cid:durableId="175925140">
    <w:abstractNumId w:val="2"/>
  </w:num>
  <w:num w:numId="5" w16cid:durableId="736627746">
    <w:abstractNumId w:val="3"/>
  </w:num>
  <w:num w:numId="6" w16cid:durableId="742489585">
    <w:abstractNumId w:val="4"/>
  </w:num>
  <w:num w:numId="7" w16cid:durableId="1154374825">
    <w:abstractNumId w:val="5"/>
  </w:num>
  <w:num w:numId="8" w16cid:durableId="189924792">
    <w:abstractNumId w:val="6"/>
  </w:num>
  <w:num w:numId="9" w16cid:durableId="367409781">
    <w:abstractNumId w:val="7"/>
  </w:num>
  <w:num w:numId="10" w16cid:durableId="1619483575">
    <w:abstractNumId w:val="8"/>
  </w:num>
  <w:num w:numId="11" w16cid:durableId="1643269795">
    <w:abstractNumId w:val="9"/>
  </w:num>
  <w:num w:numId="12" w16cid:durableId="72902281">
    <w:abstractNumId w:val="10"/>
  </w:num>
  <w:num w:numId="13" w16cid:durableId="1047073228">
    <w:abstractNumId w:val="11"/>
  </w:num>
  <w:num w:numId="14" w16cid:durableId="204829621">
    <w:abstractNumId w:val="12"/>
  </w:num>
  <w:num w:numId="15" w16cid:durableId="57750483">
    <w:abstractNumId w:val="13"/>
  </w:num>
  <w:num w:numId="16" w16cid:durableId="1367363548">
    <w:abstractNumId w:val="14"/>
  </w:num>
  <w:num w:numId="17" w16cid:durableId="696080845">
    <w:abstractNumId w:val="15"/>
  </w:num>
  <w:num w:numId="18" w16cid:durableId="1618491381">
    <w:abstractNumId w:val="16"/>
  </w:num>
  <w:num w:numId="19" w16cid:durableId="965937048">
    <w:abstractNumId w:val="17"/>
  </w:num>
  <w:num w:numId="20" w16cid:durableId="443962108">
    <w:abstractNumId w:val="18"/>
  </w:num>
  <w:num w:numId="21" w16cid:durableId="322584643">
    <w:abstractNumId w:val="19"/>
  </w:num>
  <w:num w:numId="22" w16cid:durableId="67768601">
    <w:abstractNumId w:val="20"/>
  </w:num>
  <w:num w:numId="23" w16cid:durableId="448816483">
    <w:abstractNumId w:val="27"/>
  </w:num>
  <w:num w:numId="24" w16cid:durableId="2055880980">
    <w:abstractNumId w:val="22"/>
  </w:num>
  <w:num w:numId="25" w16cid:durableId="590428552">
    <w:abstractNumId w:val="26"/>
  </w:num>
  <w:num w:numId="26" w16cid:durableId="1327897221">
    <w:abstractNumId w:val="23"/>
  </w:num>
  <w:num w:numId="27" w16cid:durableId="2028603146">
    <w:abstractNumId w:val="31"/>
  </w:num>
  <w:num w:numId="28" w16cid:durableId="127628834">
    <w:abstractNumId w:val="29"/>
  </w:num>
  <w:num w:numId="29" w16cid:durableId="964120563">
    <w:abstractNumId w:val="28"/>
  </w:num>
  <w:num w:numId="30" w16cid:durableId="2103643684">
    <w:abstractNumId w:val="30"/>
  </w:num>
  <w:num w:numId="31" w16cid:durableId="1536698266">
    <w:abstractNumId w:val="21"/>
  </w:num>
  <w:num w:numId="32" w16cid:durableId="176359911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E96"/>
    <w:rsid w:val="0000004A"/>
    <w:rsid w:val="0000008A"/>
    <w:rsid w:val="00000E63"/>
    <w:rsid w:val="00001D77"/>
    <w:rsid w:val="00002017"/>
    <w:rsid w:val="000021BE"/>
    <w:rsid w:val="000031EE"/>
    <w:rsid w:val="00003C7A"/>
    <w:rsid w:val="000058D9"/>
    <w:rsid w:val="00007E0F"/>
    <w:rsid w:val="000103A8"/>
    <w:rsid w:val="0001254D"/>
    <w:rsid w:val="00012F22"/>
    <w:rsid w:val="00013F79"/>
    <w:rsid w:val="000145DF"/>
    <w:rsid w:val="00014C45"/>
    <w:rsid w:val="00014CAF"/>
    <w:rsid w:val="00014E72"/>
    <w:rsid w:val="00014E77"/>
    <w:rsid w:val="0001508D"/>
    <w:rsid w:val="00015C84"/>
    <w:rsid w:val="00016002"/>
    <w:rsid w:val="0001670B"/>
    <w:rsid w:val="00016D93"/>
    <w:rsid w:val="00017269"/>
    <w:rsid w:val="00020071"/>
    <w:rsid w:val="00020558"/>
    <w:rsid w:val="00021325"/>
    <w:rsid w:val="00021B7D"/>
    <w:rsid w:val="00022B25"/>
    <w:rsid w:val="00023E22"/>
    <w:rsid w:val="0002415E"/>
    <w:rsid w:val="00024B5A"/>
    <w:rsid w:val="0002586D"/>
    <w:rsid w:val="0002653E"/>
    <w:rsid w:val="00026DA4"/>
    <w:rsid w:val="0002720A"/>
    <w:rsid w:val="0002779A"/>
    <w:rsid w:val="000307E5"/>
    <w:rsid w:val="000318C4"/>
    <w:rsid w:val="00032088"/>
    <w:rsid w:val="00033338"/>
    <w:rsid w:val="000341A3"/>
    <w:rsid w:val="00034A81"/>
    <w:rsid w:val="00036BEF"/>
    <w:rsid w:val="000370CB"/>
    <w:rsid w:val="0003729E"/>
    <w:rsid w:val="000378C8"/>
    <w:rsid w:val="00041018"/>
    <w:rsid w:val="00041285"/>
    <w:rsid w:val="0004287E"/>
    <w:rsid w:val="000428BC"/>
    <w:rsid w:val="00043259"/>
    <w:rsid w:val="000449DB"/>
    <w:rsid w:val="0004596F"/>
    <w:rsid w:val="000466DA"/>
    <w:rsid w:val="000466ED"/>
    <w:rsid w:val="00046A90"/>
    <w:rsid w:val="00047664"/>
    <w:rsid w:val="00047BDB"/>
    <w:rsid w:val="0005154B"/>
    <w:rsid w:val="00051D62"/>
    <w:rsid w:val="00052C20"/>
    <w:rsid w:val="000535DA"/>
    <w:rsid w:val="00054BC5"/>
    <w:rsid w:val="00054FDF"/>
    <w:rsid w:val="00055106"/>
    <w:rsid w:val="00055293"/>
    <w:rsid w:val="00055C7F"/>
    <w:rsid w:val="00055CFB"/>
    <w:rsid w:val="00056E1A"/>
    <w:rsid w:val="000627EC"/>
    <w:rsid w:val="00063050"/>
    <w:rsid w:val="000652C0"/>
    <w:rsid w:val="00066844"/>
    <w:rsid w:val="00067B4C"/>
    <w:rsid w:val="00067E4A"/>
    <w:rsid w:val="0007035C"/>
    <w:rsid w:val="00071E22"/>
    <w:rsid w:val="000730AA"/>
    <w:rsid w:val="00073178"/>
    <w:rsid w:val="00075A8F"/>
    <w:rsid w:val="00076493"/>
    <w:rsid w:val="0007747B"/>
    <w:rsid w:val="00080027"/>
    <w:rsid w:val="00080845"/>
    <w:rsid w:val="00080F4E"/>
    <w:rsid w:val="00081991"/>
    <w:rsid w:val="000834C9"/>
    <w:rsid w:val="0008372C"/>
    <w:rsid w:val="00083C40"/>
    <w:rsid w:val="00083C5B"/>
    <w:rsid w:val="0008445E"/>
    <w:rsid w:val="00084A3F"/>
    <w:rsid w:val="00085A56"/>
    <w:rsid w:val="00086787"/>
    <w:rsid w:val="000875F2"/>
    <w:rsid w:val="00087AD1"/>
    <w:rsid w:val="00087C20"/>
    <w:rsid w:val="00090280"/>
    <w:rsid w:val="0009162E"/>
    <w:rsid w:val="00091F4D"/>
    <w:rsid w:val="00092733"/>
    <w:rsid w:val="000930D5"/>
    <w:rsid w:val="000938F2"/>
    <w:rsid w:val="00093BDC"/>
    <w:rsid w:val="00095412"/>
    <w:rsid w:val="0009610B"/>
    <w:rsid w:val="00097A72"/>
    <w:rsid w:val="00097B15"/>
    <w:rsid w:val="000A01DE"/>
    <w:rsid w:val="000A0CAD"/>
    <w:rsid w:val="000A3512"/>
    <w:rsid w:val="000A3624"/>
    <w:rsid w:val="000A4045"/>
    <w:rsid w:val="000A4288"/>
    <w:rsid w:val="000A4BC9"/>
    <w:rsid w:val="000A526A"/>
    <w:rsid w:val="000A52BA"/>
    <w:rsid w:val="000A6ED6"/>
    <w:rsid w:val="000A6FBD"/>
    <w:rsid w:val="000A74CF"/>
    <w:rsid w:val="000B2E27"/>
    <w:rsid w:val="000B2EAF"/>
    <w:rsid w:val="000B2ED7"/>
    <w:rsid w:val="000B330A"/>
    <w:rsid w:val="000B3A59"/>
    <w:rsid w:val="000B3F53"/>
    <w:rsid w:val="000B4446"/>
    <w:rsid w:val="000B4598"/>
    <w:rsid w:val="000B4B7D"/>
    <w:rsid w:val="000B5101"/>
    <w:rsid w:val="000B7819"/>
    <w:rsid w:val="000C2D52"/>
    <w:rsid w:val="000C38C2"/>
    <w:rsid w:val="000C40F4"/>
    <w:rsid w:val="000C7473"/>
    <w:rsid w:val="000C79B8"/>
    <w:rsid w:val="000C7F56"/>
    <w:rsid w:val="000D1717"/>
    <w:rsid w:val="000D17DE"/>
    <w:rsid w:val="000D2821"/>
    <w:rsid w:val="000D335C"/>
    <w:rsid w:val="000D4D7C"/>
    <w:rsid w:val="000D50D7"/>
    <w:rsid w:val="000D7DA0"/>
    <w:rsid w:val="000E19C9"/>
    <w:rsid w:val="000E217D"/>
    <w:rsid w:val="000E21A8"/>
    <w:rsid w:val="000E3647"/>
    <w:rsid w:val="000E38B3"/>
    <w:rsid w:val="000E425B"/>
    <w:rsid w:val="000E433A"/>
    <w:rsid w:val="000E5D21"/>
    <w:rsid w:val="000E5EBE"/>
    <w:rsid w:val="000E622A"/>
    <w:rsid w:val="000E6B65"/>
    <w:rsid w:val="000E6EE9"/>
    <w:rsid w:val="000F3075"/>
    <w:rsid w:val="000F386B"/>
    <w:rsid w:val="000F39D6"/>
    <w:rsid w:val="000F3CD1"/>
    <w:rsid w:val="000F3F76"/>
    <w:rsid w:val="000F4699"/>
    <w:rsid w:val="000F51A9"/>
    <w:rsid w:val="000F5332"/>
    <w:rsid w:val="000F5AC0"/>
    <w:rsid w:val="000F60B1"/>
    <w:rsid w:val="000F65D5"/>
    <w:rsid w:val="000F6C44"/>
    <w:rsid w:val="000F6C4E"/>
    <w:rsid w:val="000F6DFC"/>
    <w:rsid w:val="00100493"/>
    <w:rsid w:val="00100B1D"/>
    <w:rsid w:val="00100E75"/>
    <w:rsid w:val="00100F95"/>
    <w:rsid w:val="0010454E"/>
    <w:rsid w:val="001070E2"/>
    <w:rsid w:val="0010724C"/>
    <w:rsid w:val="00107418"/>
    <w:rsid w:val="00107769"/>
    <w:rsid w:val="001130B4"/>
    <w:rsid w:val="00113692"/>
    <w:rsid w:val="00114C99"/>
    <w:rsid w:val="0011592F"/>
    <w:rsid w:val="00116D36"/>
    <w:rsid w:val="00121F9E"/>
    <w:rsid w:val="00122C11"/>
    <w:rsid w:val="00123869"/>
    <w:rsid w:val="001242D9"/>
    <w:rsid w:val="00125950"/>
    <w:rsid w:val="00126208"/>
    <w:rsid w:val="00126556"/>
    <w:rsid w:val="00126BFB"/>
    <w:rsid w:val="0012735B"/>
    <w:rsid w:val="00127B16"/>
    <w:rsid w:val="001309BD"/>
    <w:rsid w:val="00130E42"/>
    <w:rsid w:val="00130FB6"/>
    <w:rsid w:val="001316F5"/>
    <w:rsid w:val="0013233D"/>
    <w:rsid w:val="00133769"/>
    <w:rsid w:val="00135338"/>
    <w:rsid w:val="00136133"/>
    <w:rsid w:val="00136E0F"/>
    <w:rsid w:val="001404F4"/>
    <w:rsid w:val="00141FFD"/>
    <w:rsid w:val="00142E73"/>
    <w:rsid w:val="00144186"/>
    <w:rsid w:val="0014472B"/>
    <w:rsid w:val="00145A50"/>
    <w:rsid w:val="00146241"/>
    <w:rsid w:val="00146F75"/>
    <w:rsid w:val="00147354"/>
    <w:rsid w:val="001478DC"/>
    <w:rsid w:val="0015007F"/>
    <w:rsid w:val="00150223"/>
    <w:rsid w:val="00153A65"/>
    <w:rsid w:val="00153EF4"/>
    <w:rsid w:val="0015480F"/>
    <w:rsid w:val="00154906"/>
    <w:rsid w:val="00154B4D"/>
    <w:rsid w:val="00155D00"/>
    <w:rsid w:val="00155F5D"/>
    <w:rsid w:val="00156AD8"/>
    <w:rsid w:val="001600E6"/>
    <w:rsid w:val="0016013C"/>
    <w:rsid w:val="0016095B"/>
    <w:rsid w:val="00160E86"/>
    <w:rsid w:val="00163828"/>
    <w:rsid w:val="00163AF2"/>
    <w:rsid w:val="00164182"/>
    <w:rsid w:val="001652B3"/>
    <w:rsid w:val="00165321"/>
    <w:rsid w:val="001657E2"/>
    <w:rsid w:val="001665F8"/>
    <w:rsid w:val="00166769"/>
    <w:rsid w:val="00166A5B"/>
    <w:rsid w:val="00171855"/>
    <w:rsid w:val="001725A6"/>
    <w:rsid w:val="00172E40"/>
    <w:rsid w:val="0017305F"/>
    <w:rsid w:val="0017426E"/>
    <w:rsid w:val="00174CFB"/>
    <w:rsid w:val="00175962"/>
    <w:rsid w:val="0017616C"/>
    <w:rsid w:val="001770A7"/>
    <w:rsid w:val="00177295"/>
    <w:rsid w:val="00177807"/>
    <w:rsid w:val="0018177C"/>
    <w:rsid w:val="00181959"/>
    <w:rsid w:val="00181ADD"/>
    <w:rsid w:val="001829B4"/>
    <w:rsid w:val="0018412F"/>
    <w:rsid w:val="00184B0C"/>
    <w:rsid w:val="00185106"/>
    <w:rsid w:val="00185624"/>
    <w:rsid w:val="001857CC"/>
    <w:rsid w:val="0018758D"/>
    <w:rsid w:val="001875BA"/>
    <w:rsid w:val="00187C6B"/>
    <w:rsid w:val="00191255"/>
    <w:rsid w:val="0019230E"/>
    <w:rsid w:val="0019366D"/>
    <w:rsid w:val="001937C1"/>
    <w:rsid w:val="001939C7"/>
    <w:rsid w:val="00193F13"/>
    <w:rsid w:val="001940EC"/>
    <w:rsid w:val="001947A3"/>
    <w:rsid w:val="00194E7C"/>
    <w:rsid w:val="001950BF"/>
    <w:rsid w:val="001975E0"/>
    <w:rsid w:val="001A0BBB"/>
    <w:rsid w:val="001A0ED3"/>
    <w:rsid w:val="001A2220"/>
    <w:rsid w:val="001A4B08"/>
    <w:rsid w:val="001A5C4B"/>
    <w:rsid w:val="001A70DF"/>
    <w:rsid w:val="001B2E17"/>
    <w:rsid w:val="001B304B"/>
    <w:rsid w:val="001B3532"/>
    <w:rsid w:val="001B3D3B"/>
    <w:rsid w:val="001B43DB"/>
    <w:rsid w:val="001B4AF0"/>
    <w:rsid w:val="001B4BF5"/>
    <w:rsid w:val="001B6487"/>
    <w:rsid w:val="001B656B"/>
    <w:rsid w:val="001B69DC"/>
    <w:rsid w:val="001C0196"/>
    <w:rsid w:val="001C08E5"/>
    <w:rsid w:val="001C0A14"/>
    <w:rsid w:val="001C3070"/>
    <w:rsid w:val="001C350E"/>
    <w:rsid w:val="001C3E3C"/>
    <w:rsid w:val="001C52C7"/>
    <w:rsid w:val="001C55E5"/>
    <w:rsid w:val="001D026A"/>
    <w:rsid w:val="001D0DF2"/>
    <w:rsid w:val="001D10E8"/>
    <w:rsid w:val="001D1A2C"/>
    <w:rsid w:val="001D2522"/>
    <w:rsid w:val="001D26E5"/>
    <w:rsid w:val="001D30A2"/>
    <w:rsid w:val="001D33F2"/>
    <w:rsid w:val="001D3779"/>
    <w:rsid w:val="001D497B"/>
    <w:rsid w:val="001D52AF"/>
    <w:rsid w:val="001D6057"/>
    <w:rsid w:val="001D6683"/>
    <w:rsid w:val="001D6EEC"/>
    <w:rsid w:val="001D7376"/>
    <w:rsid w:val="001D7AC6"/>
    <w:rsid w:val="001D7DCF"/>
    <w:rsid w:val="001E0F15"/>
    <w:rsid w:val="001E15B9"/>
    <w:rsid w:val="001E1AB8"/>
    <w:rsid w:val="001E200F"/>
    <w:rsid w:val="001E218B"/>
    <w:rsid w:val="001E3684"/>
    <w:rsid w:val="001E3952"/>
    <w:rsid w:val="001E436C"/>
    <w:rsid w:val="001E4958"/>
    <w:rsid w:val="001E56C0"/>
    <w:rsid w:val="001E6EAD"/>
    <w:rsid w:val="001F0062"/>
    <w:rsid w:val="001F257D"/>
    <w:rsid w:val="001F4045"/>
    <w:rsid w:val="001F4B2C"/>
    <w:rsid w:val="001F502E"/>
    <w:rsid w:val="001F57DB"/>
    <w:rsid w:val="001F58EA"/>
    <w:rsid w:val="001F5EC7"/>
    <w:rsid w:val="001F6715"/>
    <w:rsid w:val="001F69B2"/>
    <w:rsid w:val="001F77DA"/>
    <w:rsid w:val="001F7843"/>
    <w:rsid w:val="001F7A42"/>
    <w:rsid w:val="00203286"/>
    <w:rsid w:val="00203304"/>
    <w:rsid w:val="00203853"/>
    <w:rsid w:val="00203B28"/>
    <w:rsid w:val="00203D9B"/>
    <w:rsid w:val="0020415D"/>
    <w:rsid w:val="00204381"/>
    <w:rsid w:val="002044C3"/>
    <w:rsid w:val="00204D7D"/>
    <w:rsid w:val="00205351"/>
    <w:rsid w:val="002053FB"/>
    <w:rsid w:val="002063D2"/>
    <w:rsid w:val="0020758D"/>
    <w:rsid w:val="00207653"/>
    <w:rsid w:val="00207E05"/>
    <w:rsid w:val="00210D0B"/>
    <w:rsid w:val="0021120D"/>
    <w:rsid w:val="00211D87"/>
    <w:rsid w:val="00213090"/>
    <w:rsid w:val="0021690A"/>
    <w:rsid w:val="00220AD7"/>
    <w:rsid w:val="00222C24"/>
    <w:rsid w:val="00223305"/>
    <w:rsid w:val="0022369D"/>
    <w:rsid w:val="00223FE5"/>
    <w:rsid w:val="00225204"/>
    <w:rsid w:val="002257B5"/>
    <w:rsid w:val="002259C5"/>
    <w:rsid w:val="00226C27"/>
    <w:rsid w:val="00227234"/>
    <w:rsid w:val="002277DC"/>
    <w:rsid w:val="00230A65"/>
    <w:rsid w:val="00230AE0"/>
    <w:rsid w:val="00232DAB"/>
    <w:rsid w:val="00233AA5"/>
    <w:rsid w:val="00234087"/>
    <w:rsid w:val="002341F8"/>
    <w:rsid w:val="002342CC"/>
    <w:rsid w:val="00235116"/>
    <w:rsid w:val="00235D82"/>
    <w:rsid w:val="00240F76"/>
    <w:rsid w:val="00243DD0"/>
    <w:rsid w:val="002443F8"/>
    <w:rsid w:val="002456D3"/>
    <w:rsid w:val="00247C1C"/>
    <w:rsid w:val="00247DB4"/>
    <w:rsid w:val="0025105E"/>
    <w:rsid w:val="00251DBE"/>
    <w:rsid w:val="00252273"/>
    <w:rsid w:val="0025257A"/>
    <w:rsid w:val="00252643"/>
    <w:rsid w:val="00254A69"/>
    <w:rsid w:val="00254B73"/>
    <w:rsid w:val="00255F9D"/>
    <w:rsid w:val="00256AE2"/>
    <w:rsid w:val="00260220"/>
    <w:rsid w:val="00260345"/>
    <w:rsid w:val="00261218"/>
    <w:rsid w:val="00261908"/>
    <w:rsid w:val="00261ED3"/>
    <w:rsid w:val="00262395"/>
    <w:rsid w:val="00263803"/>
    <w:rsid w:val="002644BF"/>
    <w:rsid w:val="002647AE"/>
    <w:rsid w:val="002662D7"/>
    <w:rsid w:val="002701FE"/>
    <w:rsid w:val="00271010"/>
    <w:rsid w:val="00271113"/>
    <w:rsid w:val="002718CF"/>
    <w:rsid w:val="002740C5"/>
    <w:rsid w:val="00274245"/>
    <w:rsid w:val="002753FB"/>
    <w:rsid w:val="0027540B"/>
    <w:rsid w:val="00275623"/>
    <w:rsid w:val="00275D49"/>
    <w:rsid w:val="00275E3D"/>
    <w:rsid w:val="0027758E"/>
    <w:rsid w:val="00277D4C"/>
    <w:rsid w:val="00281ED7"/>
    <w:rsid w:val="0028372D"/>
    <w:rsid w:val="002842BA"/>
    <w:rsid w:val="002844A3"/>
    <w:rsid w:val="0028478C"/>
    <w:rsid w:val="00285407"/>
    <w:rsid w:val="00286659"/>
    <w:rsid w:val="002866A4"/>
    <w:rsid w:val="00286B61"/>
    <w:rsid w:val="00286C43"/>
    <w:rsid w:val="002911AC"/>
    <w:rsid w:val="002942FE"/>
    <w:rsid w:val="00294ECF"/>
    <w:rsid w:val="00295624"/>
    <w:rsid w:val="002969AD"/>
    <w:rsid w:val="00297364"/>
    <w:rsid w:val="002A0BF1"/>
    <w:rsid w:val="002A2758"/>
    <w:rsid w:val="002A6B63"/>
    <w:rsid w:val="002B1759"/>
    <w:rsid w:val="002B2C9C"/>
    <w:rsid w:val="002B2DBD"/>
    <w:rsid w:val="002B358E"/>
    <w:rsid w:val="002B635D"/>
    <w:rsid w:val="002B6F15"/>
    <w:rsid w:val="002B7113"/>
    <w:rsid w:val="002B7456"/>
    <w:rsid w:val="002B7ED1"/>
    <w:rsid w:val="002C0E44"/>
    <w:rsid w:val="002C5251"/>
    <w:rsid w:val="002C5BC6"/>
    <w:rsid w:val="002C6C0A"/>
    <w:rsid w:val="002C78F9"/>
    <w:rsid w:val="002C792C"/>
    <w:rsid w:val="002D00E8"/>
    <w:rsid w:val="002D0871"/>
    <w:rsid w:val="002D12F2"/>
    <w:rsid w:val="002D161A"/>
    <w:rsid w:val="002D1C9E"/>
    <w:rsid w:val="002D23D6"/>
    <w:rsid w:val="002D5540"/>
    <w:rsid w:val="002D5ECD"/>
    <w:rsid w:val="002D6681"/>
    <w:rsid w:val="002D7B0D"/>
    <w:rsid w:val="002D7B73"/>
    <w:rsid w:val="002E067F"/>
    <w:rsid w:val="002E0938"/>
    <w:rsid w:val="002E1143"/>
    <w:rsid w:val="002E1652"/>
    <w:rsid w:val="002E251C"/>
    <w:rsid w:val="002E2B42"/>
    <w:rsid w:val="002E3778"/>
    <w:rsid w:val="002F057C"/>
    <w:rsid w:val="002F3696"/>
    <w:rsid w:val="002F4BA3"/>
    <w:rsid w:val="002F4BDA"/>
    <w:rsid w:val="002F5868"/>
    <w:rsid w:val="002F5EFE"/>
    <w:rsid w:val="002F7709"/>
    <w:rsid w:val="00301910"/>
    <w:rsid w:val="00301C55"/>
    <w:rsid w:val="003026D6"/>
    <w:rsid w:val="00302BA8"/>
    <w:rsid w:val="00305F6F"/>
    <w:rsid w:val="00306C99"/>
    <w:rsid w:val="003070FB"/>
    <w:rsid w:val="00307730"/>
    <w:rsid w:val="00310711"/>
    <w:rsid w:val="00311ABD"/>
    <w:rsid w:val="00313E23"/>
    <w:rsid w:val="003158CE"/>
    <w:rsid w:val="00315927"/>
    <w:rsid w:val="00315F90"/>
    <w:rsid w:val="00316B23"/>
    <w:rsid w:val="00316BDA"/>
    <w:rsid w:val="0032179E"/>
    <w:rsid w:val="0032298E"/>
    <w:rsid w:val="00323CE1"/>
    <w:rsid w:val="00324FE9"/>
    <w:rsid w:val="00325598"/>
    <w:rsid w:val="00325742"/>
    <w:rsid w:val="00326BEB"/>
    <w:rsid w:val="0032724C"/>
    <w:rsid w:val="00327A13"/>
    <w:rsid w:val="003320C7"/>
    <w:rsid w:val="00334377"/>
    <w:rsid w:val="003359C3"/>
    <w:rsid w:val="003366FC"/>
    <w:rsid w:val="003371BB"/>
    <w:rsid w:val="003371E6"/>
    <w:rsid w:val="00340B25"/>
    <w:rsid w:val="00340F8B"/>
    <w:rsid w:val="00341E52"/>
    <w:rsid w:val="00342761"/>
    <w:rsid w:val="00343DB0"/>
    <w:rsid w:val="00343EE8"/>
    <w:rsid w:val="00344032"/>
    <w:rsid w:val="00344793"/>
    <w:rsid w:val="00345BA2"/>
    <w:rsid w:val="00346633"/>
    <w:rsid w:val="00346BFF"/>
    <w:rsid w:val="00350474"/>
    <w:rsid w:val="0035182D"/>
    <w:rsid w:val="00353206"/>
    <w:rsid w:val="003535F7"/>
    <w:rsid w:val="003538FD"/>
    <w:rsid w:val="003540B1"/>
    <w:rsid w:val="003548D2"/>
    <w:rsid w:val="00355A27"/>
    <w:rsid w:val="00355EF8"/>
    <w:rsid w:val="00356AE4"/>
    <w:rsid w:val="003604BC"/>
    <w:rsid w:val="00360968"/>
    <w:rsid w:val="00360CF7"/>
    <w:rsid w:val="003615B3"/>
    <w:rsid w:val="0036190A"/>
    <w:rsid w:val="00361CE1"/>
    <w:rsid w:val="00363CF5"/>
    <w:rsid w:val="0036481C"/>
    <w:rsid w:val="003652D4"/>
    <w:rsid w:val="00371425"/>
    <w:rsid w:val="00372594"/>
    <w:rsid w:val="00374075"/>
    <w:rsid w:val="00374F25"/>
    <w:rsid w:val="00375056"/>
    <w:rsid w:val="003773BC"/>
    <w:rsid w:val="003774E5"/>
    <w:rsid w:val="00381AEE"/>
    <w:rsid w:val="00381DE4"/>
    <w:rsid w:val="00383E42"/>
    <w:rsid w:val="00383EEF"/>
    <w:rsid w:val="0038434C"/>
    <w:rsid w:val="00384658"/>
    <w:rsid w:val="00386F46"/>
    <w:rsid w:val="00387260"/>
    <w:rsid w:val="00387290"/>
    <w:rsid w:val="00391C52"/>
    <w:rsid w:val="0039280D"/>
    <w:rsid w:val="00392CD0"/>
    <w:rsid w:val="00393A30"/>
    <w:rsid w:val="00394140"/>
    <w:rsid w:val="003941D0"/>
    <w:rsid w:val="00396636"/>
    <w:rsid w:val="003969F1"/>
    <w:rsid w:val="0039744A"/>
    <w:rsid w:val="003A2197"/>
    <w:rsid w:val="003A3221"/>
    <w:rsid w:val="003A36F2"/>
    <w:rsid w:val="003A4166"/>
    <w:rsid w:val="003A492D"/>
    <w:rsid w:val="003A4D4B"/>
    <w:rsid w:val="003A603E"/>
    <w:rsid w:val="003A705B"/>
    <w:rsid w:val="003A7502"/>
    <w:rsid w:val="003A7C0A"/>
    <w:rsid w:val="003B046F"/>
    <w:rsid w:val="003B0886"/>
    <w:rsid w:val="003B101B"/>
    <w:rsid w:val="003B17BC"/>
    <w:rsid w:val="003B20EE"/>
    <w:rsid w:val="003B4B04"/>
    <w:rsid w:val="003B5BC8"/>
    <w:rsid w:val="003B6A96"/>
    <w:rsid w:val="003B7185"/>
    <w:rsid w:val="003B7D65"/>
    <w:rsid w:val="003C0271"/>
    <w:rsid w:val="003C1057"/>
    <w:rsid w:val="003C444C"/>
    <w:rsid w:val="003C4B89"/>
    <w:rsid w:val="003C5776"/>
    <w:rsid w:val="003C68B7"/>
    <w:rsid w:val="003C6B20"/>
    <w:rsid w:val="003C78EA"/>
    <w:rsid w:val="003D043A"/>
    <w:rsid w:val="003D3CF1"/>
    <w:rsid w:val="003D4330"/>
    <w:rsid w:val="003D7E93"/>
    <w:rsid w:val="003E0398"/>
    <w:rsid w:val="003E061B"/>
    <w:rsid w:val="003E3EBF"/>
    <w:rsid w:val="003E3EE8"/>
    <w:rsid w:val="003E47F8"/>
    <w:rsid w:val="003E504C"/>
    <w:rsid w:val="003E6503"/>
    <w:rsid w:val="003E7003"/>
    <w:rsid w:val="003F0A86"/>
    <w:rsid w:val="003F2562"/>
    <w:rsid w:val="003F27B4"/>
    <w:rsid w:val="003F31C6"/>
    <w:rsid w:val="003F343C"/>
    <w:rsid w:val="003F479A"/>
    <w:rsid w:val="003F50A3"/>
    <w:rsid w:val="003F5338"/>
    <w:rsid w:val="003F5365"/>
    <w:rsid w:val="003F5B96"/>
    <w:rsid w:val="003F5C48"/>
    <w:rsid w:val="003F7A3E"/>
    <w:rsid w:val="003F7CC0"/>
    <w:rsid w:val="004008F9"/>
    <w:rsid w:val="00401310"/>
    <w:rsid w:val="004014A0"/>
    <w:rsid w:val="00401F48"/>
    <w:rsid w:val="00402EE7"/>
    <w:rsid w:val="00404BE3"/>
    <w:rsid w:val="00404E2C"/>
    <w:rsid w:val="004077CB"/>
    <w:rsid w:val="00412106"/>
    <w:rsid w:val="00412180"/>
    <w:rsid w:val="0041355C"/>
    <w:rsid w:val="00413BCF"/>
    <w:rsid w:val="00414567"/>
    <w:rsid w:val="00416483"/>
    <w:rsid w:val="004167C3"/>
    <w:rsid w:val="00416A1D"/>
    <w:rsid w:val="0042003E"/>
    <w:rsid w:val="004221FA"/>
    <w:rsid w:val="00424C47"/>
    <w:rsid w:val="0042594A"/>
    <w:rsid w:val="0043078B"/>
    <w:rsid w:val="00430A52"/>
    <w:rsid w:val="00431DE0"/>
    <w:rsid w:val="004350D4"/>
    <w:rsid w:val="00435FC1"/>
    <w:rsid w:val="004367AD"/>
    <w:rsid w:val="0043782A"/>
    <w:rsid w:val="00437E18"/>
    <w:rsid w:val="00440F27"/>
    <w:rsid w:val="00441C9F"/>
    <w:rsid w:val="00441E35"/>
    <w:rsid w:val="00442732"/>
    <w:rsid w:val="004427B7"/>
    <w:rsid w:val="00442FE8"/>
    <w:rsid w:val="0044314B"/>
    <w:rsid w:val="00443C06"/>
    <w:rsid w:val="00445C92"/>
    <w:rsid w:val="00447E29"/>
    <w:rsid w:val="00447EA8"/>
    <w:rsid w:val="00447FCE"/>
    <w:rsid w:val="004505B5"/>
    <w:rsid w:val="00450FCD"/>
    <w:rsid w:val="00452348"/>
    <w:rsid w:val="004524CB"/>
    <w:rsid w:val="00453CDD"/>
    <w:rsid w:val="00456990"/>
    <w:rsid w:val="00457205"/>
    <w:rsid w:val="004574A1"/>
    <w:rsid w:val="00457B9B"/>
    <w:rsid w:val="00461BA5"/>
    <w:rsid w:val="00461BB6"/>
    <w:rsid w:val="00461DF4"/>
    <w:rsid w:val="00462A1E"/>
    <w:rsid w:val="00462B66"/>
    <w:rsid w:val="00462C4C"/>
    <w:rsid w:val="00462CF5"/>
    <w:rsid w:val="00463A97"/>
    <w:rsid w:val="00463F45"/>
    <w:rsid w:val="00464430"/>
    <w:rsid w:val="004644DB"/>
    <w:rsid w:val="0046478C"/>
    <w:rsid w:val="004670CA"/>
    <w:rsid w:val="004677D3"/>
    <w:rsid w:val="004709F0"/>
    <w:rsid w:val="00470FAC"/>
    <w:rsid w:val="00471D50"/>
    <w:rsid w:val="00472DAF"/>
    <w:rsid w:val="00475571"/>
    <w:rsid w:val="004761BF"/>
    <w:rsid w:val="00476207"/>
    <w:rsid w:val="0047670C"/>
    <w:rsid w:val="00476FA6"/>
    <w:rsid w:val="00477B01"/>
    <w:rsid w:val="0048055D"/>
    <w:rsid w:val="00481CBF"/>
    <w:rsid w:val="00481EFE"/>
    <w:rsid w:val="00482594"/>
    <w:rsid w:val="00483BB6"/>
    <w:rsid w:val="00484742"/>
    <w:rsid w:val="0048516D"/>
    <w:rsid w:val="00485F68"/>
    <w:rsid w:val="00485FC2"/>
    <w:rsid w:val="00486694"/>
    <w:rsid w:val="004902E1"/>
    <w:rsid w:val="0049056D"/>
    <w:rsid w:val="0049210E"/>
    <w:rsid w:val="004924EE"/>
    <w:rsid w:val="0049387F"/>
    <w:rsid w:val="0049475F"/>
    <w:rsid w:val="0049639E"/>
    <w:rsid w:val="00496E78"/>
    <w:rsid w:val="004A0840"/>
    <w:rsid w:val="004A0892"/>
    <w:rsid w:val="004A17B8"/>
    <w:rsid w:val="004A24CD"/>
    <w:rsid w:val="004A2B94"/>
    <w:rsid w:val="004A2E96"/>
    <w:rsid w:val="004A2F34"/>
    <w:rsid w:val="004A339C"/>
    <w:rsid w:val="004A4FB5"/>
    <w:rsid w:val="004A5980"/>
    <w:rsid w:val="004A61B7"/>
    <w:rsid w:val="004A6344"/>
    <w:rsid w:val="004A68FE"/>
    <w:rsid w:val="004A6B7E"/>
    <w:rsid w:val="004A6D9A"/>
    <w:rsid w:val="004A766C"/>
    <w:rsid w:val="004B01B6"/>
    <w:rsid w:val="004B109C"/>
    <w:rsid w:val="004B1188"/>
    <w:rsid w:val="004B129F"/>
    <w:rsid w:val="004B5B23"/>
    <w:rsid w:val="004B6980"/>
    <w:rsid w:val="004B7B45"/>
    <w:rsid w:val="004B7ED4"/>
    <w:rsid w:val="004C0B20"/>
    <w:rsid w:val="004C0FAC"/>
    <w:rsid w:val="004C1AD1"/>
    <w:rsid w:val="004C20EA"/>
    <w:rsid w:val="004C281F"/>
    <w:rsid w:val="004C2906"/>
    <w:rsid w:val="004C5984"/>
    <w:rsid w:val="004C6248"/>
    <w:rsid w:val="004C6C11"/>
    <w:rsid w:val="004C734F"/>
    <w:rsid w:val="004C74DF"/>
    <w:rsid w:val="004D0033"/>
    <w:rsid w:val="004D0D37"/>
    <w:rsid w:val="004D0DA7"/>
    <w:rsid w:val="004D44DE"/>
    <w:rsid w:val="004D48F7"/>
    <w:rsid w:val="004D4D1F"/>
    <w:rsid w:val="004D588E"/>
    <w:rsid w:val="004D6D03"/>
    <w:rsid w:val="004D7713"/>
    <w:rsid w:val="004D7DBD"/>
    <w:rsid w:val="004E11C6"/>
    <w:rsid w:val="004E16E1"/>
    <w:rsid w:val="004E1ECC"/>
    <w:rsid w:val="004E2B0E"/>
    <w:rsid w:val="004E3FE0"/>
    <w:rsid w:val="004E4519"/>
    <w:rsid w:val="004F0CC7"/>
    <w:rsid w:val="004F0D9C"/>
    <w:rsid w:val="004F1202"/>
    <w:rsid w:val="004F187F"/>
    <w:rsid w:val="004F1951"/>
    <w:rsid w:val="004F2630"/>
    <w:rsid w:val="004F30C8"/>
    <w:rsid w:val="004F456B"/>
    <w:rsid w:val="004F74AF"/>
    <w:rsid w:val="00501348"/>
    <w:rsid w:val="005028C4"/>
    <w:rsid w:val="00503777"/>
    <w:rsid w:val="00505704"/>
    <w:rsid w:val="00506C13"/>
    <w:rsid w:val="00507FAC"/>
    <w:rsid w:val="0051089D"/>
    <w:rsid w:val="00511833"/>
    <w:rsid w:val="00512A15"/>
    <w:rsid w:val="00513028"/>
    <w:rsid w:val="0051698C"/>
    <w:rsid w:val="00516C86"/>
    <w:rsid w:val="00517639"/>
    <w:rsid w:val="00520174"/>
    <w:rsid w:val="005206D0"/>
    <w:rsid w:val="00520D08"/>
    <w:rsid w:val="0052111C"/>
    <w:rsid w:val="00521402"/>
    <w:rsid w:val="00521BA7"/>
    <w:rsid w:val="00522762"/>
    <w:rsid w:val="00523170"/>
    <w:rsid w:val="00525D60"/>
    <w:rsid w:val="00526811"/>
    <w:rsid w:val="00527429"/>
    <w:rsid w:val="00527BC0"/>
    <w:rsid w:val="00531A5C"/>
    <w:rsid w:val="00531DDF"/>
    <w:rsid w:val="00533C77"/>
    <w:rsid w:val="00535EDC"/>
    <w:rsid w:val="00535F3C"/>
    <w:rsid w:val="00536185"/>
    <w:rsid w:val="00536DEE"/>
    <w:rsid w:val="00540263"/>
    <w:rsid w:val="005435D2"/>
    <w:rsid w:val="00543F49"/>
    <w:rsid w:val="00544626"/>
    <w:rsid w:val="00545075"/>
    <w:rsid w:val="00546FC6"/>
    <w:rsid w:val="005472A6"/>
    <w:rsid w:val="0054769D"/>
    <w:rsid w:val="00547F64"/>
    <w:rsid w:val="00547FB6"/>
    <w:rsid w:val="00550B06"/>
    <w:rsid w:val="00550EEA"/>
    <w:rsid w:val="00551F07"/>
    <w:rsid w:val="005520D9"/>
    <w:rsid w:val="00552E2D"/>
    <w:rsid w:val="00552F64"/>
    <w:rsid w:val="00553A11"/>
    <w:rsid w:val="00554A5F"/>
    <w:rsid w:val="005554A3"/>
    <w:rsid w:val="00556CA5"/>
    <w:rsid w:val="00556EA7"/>
    <w:rsid w:val="0056019D"/>
    <w:rsid w:val="00560C8A"/>
    <w:rsid w:val="00561BF6"/>
    <w:rsid w:val="005629B0"/>
    <w:rsid w:val="005638D2"/>
    <w:rsid w:val="00564E02"/>
    <w:rsid w:val="0056514B"/>
    <w:rsid w:val="00567517"/>
    <w:rsid w:val="005679AA"/>
    <w:rsid w:val="00567CBD"/>
    <w:rsid w:val="00570F43"/>
    <w:rsid w:val="005718E4"/>
    <w:rsid w:val="00572CAD"/>
    <w:rsid w:val="00574FB1"/>
    <w:rsid w:val="00575D60"/>
    <w:rsid w:val="0057668E"/>
    <w:rsid w:val="00577A50"/>
    <w:rsid w:val="005827A5"/>
    <w:rsid w:val="00585DA8"/>
    <w:rsid w:val="00590EC4"/>
    <w:rsid w:val="00591B88"/>
    <w:rsid w:val="00591D62"/>
    <w:rsid w:val="00592C25"/>
    <w:rsid w:val="00593F28"/>
    <w:rsid w:val="00595844"/>
    <w:rsid w:val="00596935"/>
    <w:rsid w:val="005975F8"/>
    <w:rsid w:val="005A02E8"/>
    <w:rsid w:val="005A0CD5"/>
    <w:rsid w:val="005A11CB"/>
    <w:rsid w:val="005A132C"/>
    <w:rsid w:val="005A1D21"/>
    <w:rsid w:val="005A21E4"/>
    <w:rsid w:val="005A2242"/>
    <w:rsid w:val="005A334E"/>
    <w:rsid w:val="005A4356"/>
    <w:rsid w:val="005A544F"/>
    <w:rsid w:val="005A5A7F"/>
    <w:rsid w:val="005A642E"/>
    <w:rsid w:val="005A6D60"/>
    <w:rsid w:val="005A76F3"/>
    <w:rsid w:val="005A79D0"/>
    <w:rsid w:val="005B1A95"/>
    <w:rsid w:val="005B2E86"/>
    <w:rsid w:val="005B3D8D"/>
    <w:rsid w:val="005B513C"/>
    <w:rsid w:val="005B5C1C"/>
    <w:rsid w:val="005B6411"/>
    <w:rsid w:val="005B7F0A"/>
    <w:rsid w:val="005C3682"/>
    <w:rsid w:val="005C49E1"/>
    <w:rsid w:val="005C5074"/>
    <w:rsid w:val="005C5760"/>
    <w:rsid w:val="005C68F0"/>
    <w:rsid w:val="005C73E5"/>
    <w:rsid w:val="005D1A71"/>
    <w:rsid w:val="005D2DD5"/>
    <w:rsid w:val="005D3EAD"/>
    <w:rsid w:val="005D4C2C"/>
    <w:rsid w:val="005D50DC"/>
    <w:rsid w:val="005D5A84"/>
    <w:rsid w:val="005D60E3"/>
    <w:rsid w:val="005D7B4F"/>
    <w:rsid w:val="005E0967"/>
    <w:rsid w:val="005E09FA"/>
    <w:rsid w:val="005E0AF0"/>
    <w:rsid w:val="005E2F0C"/>
    <w:rsid w:val="005E6712"/>
    <w:rsid w:val="005F0D22"/>
    <w:rsid w:val="005F0F09"/>
    <w:rsid w:val="005F137B"/>
    <w:rsid w:val="005F1E3A"/>
    <w:rsid w:val="005F26B9"/>
    <w:rsid w:val="005F278F"/>
    <w:rsid w:val="005F2DD2"/>
    <w:rsid w:val="005F37C1"/>
    <w:rsid w:val="005F43BB"/>
    <w:rsid w:val="005F441A"/>
    <w:rsid w:val="005F4A1E"/>
    <w:rsid w:val="005F7AFF"/>
    <w:rsid w:val="0060075D"/>
    <w:rsid w:val="00601487"/>
    <w:rsid w:val="0060173D"/>
    <w:rsid w:val="00601863"/>
    <w:rsid w:val="00601927"/>
    <w:rsid w:val="00602B3F"/>
    <w:rsid w:val="006033DE"/>
    <w:rsid w:val="006041FC"/>
    <w:rsid w:val="0061124A"/>
    <w:rsid w:val="00613E7F"/>
    <w:rsid w:val="0061438A"/>
    <w:rsid w:val="00614CE0"/>
    <w:rsid w:val="00615AAB"/>
    <w:rsid w:val="006168D7"/>
    <w:rsid w:val="00616BD8"/>
    <w:rsid w:val="00617717"/>
    <w:rsid w:val="00617F69"/>
    <w:rsid w:val="006217DB"/>
    <w:rsid w:val="00624184"/>
    <w:rsid w:val="00624EEB"/>
    <w:rsid w:val="006250A4"/>
    <w:rsid w:val="00625C12"/>
    <w:rsid w:val="0062629D"/>
    <w:rsid w:val="00627D13"/>
    <w:rsid w:val="00630EDB"/>
    <w:rsid w:val="00631B37"/>
    <w:rsid w:val="00632F1F"/>
    <w:rsid w:val="00633171"/>
    <w:rsid w:val="0063329A"/>
    <w:rsid w:val="0063368C"/>
    <w:rsid w:val="00634F5D"/>
    <w:rsid w:val="00637237"/>
    <w:rsid w:val="00637B69"/>
    <w:rsid w:val="006427CF"/>
    <w:rsid w:val="00642926"/>
    <w:rsid w:val="00642F01"/>
    <w:rsid w:val="00643588"/>
    <w:rsid w:val="006435E8"/>
    <w:rsid w:val="00643E95"/>
    <w:rsid w:val="00646372"/>
    <w:rsid w:val="0064663C"/>
    <w:rsid w:val="00647449"/>
    <w:rsid w:val="00652418"/>
    <w:rsid w:val="00652FF3"/>
    <w:rsid w:val="0066219F"/>
    <w:rsid w:val="006624E9"/>
    <w:rsid w:val="00662FF7"/>
    <w:rsid w:val="00665995"/>
    <w:rsid w:val="00665A7D"/>
    <w:rsid w:val="006665E0"/>
    <w:rsid w:val="00666DF9"/>
    <w:rsid w:val="006674E1"/>
    <w:rsid w:val="00667D05"/>
    <w:rsid w:val="006703AD"/>
    <w:rsid w:val="00670A15"/>
    <w:rsid w:val="0067125C"/>
    <w:rsid w:val="006729B3"/>
    <w:rsid w:val="00672F7C"/>
    <w:rsid w:val="00674466"/>
    <w:rsid w:val="00674953"/>
    <w:rsid w:val="00675E45"/>
    <w:rsid w:val="006762B1"/>
    <w:rsid w:val="006803C9"/>
    <w:rsid w:val="00681A89"/>
    <w:rsid w:val="00681F7F"/>
    <w:rsid w:val="00683E6E"/>
    <w:rsid w:val="00684C40"/>
    <w:rsid w:val="00685480"/>
    <w:rsid w:val="00685D88"/>
    <w:rsid w:val="00686D43"/>
    <w:rsid w:val="006874E5"/>
    <w:rsid w:val="0069022D"/>
    <w:rsid w:val="0069435E"/>
    <w:rsid w:val="00695345"/>
    <w:rsid w:val="00695A09"/>
    <w:rsid w:val="006960DE"/>
    <w:rsid w:val="006A060A"/>
    <w:rsid w:val="006A1324"/>
    <w:rsid w:val="006A1BD9"/>
    <w:rsid w:val="006A30EF"/>
    <w:rsid w:val="006A3666"/>
    <w:rsid w:val="006A47AF"/>
    <w:rsid w:val="006A48CA"/>
    <w:rsid w:val="006A4C93"/>
    <w:rsid w:val="006A5687"/>
    <w:rsid w:val="006A5981"/>
    <w:rsid w:val="006A5D26"/>
    <w:rsid w:val="006A747D"/>
    <w:rsid w:val="006A7C47"/>
    <w:rsid w:val="006B0B94"/>
    <w:rsid w:val="006B0D56"/>
    <w:rsid w:val="006B13E4"/>
    <w:rsid w:val="006B2455"/>
    <w:rsid w:val="006B2762"/>
    <w:rsid w:val="006B2C96"/>
    <w:rsid w:val="006B2F2B"/>
    <w:rsid w:val="006B3A57"/>
    <w:rsid w:val="006B4563"/>
    <w:rsid w:val="006B4BFF"/>
    <w:rsid w:val="006B5026"/>
    <w:rsid w:val="006B52C0"/>
    <w:rsid w:val="006B6A2E"/>
    <w:rsid w:val="006B75BC"/>
    <w:rsid w:val="006C076D"/>
    <w:rsid w:val="006C38A6"/>
    <w:rsid w:val="006C43C5"/>
    <w:rsid w:val="006C4C3D"/>
    <w:rsid w:val="006C5044"/>
    <w:rsid w:val="006C5637"/>
    <w:rsid w:val="006C5E13"/>
    <w:rsid w:val="006C61FC"/>
    <w:rsid w:val="006C72BE"/>
    <w:rsid w:val="006C775C"/>
    <w:rsid w:val="006C7842"/>
    <w:rsid w:val="006C7A7B"/>
    <w:rsid w:val="006D0B55"/>
    <w:rsid w:val="006D1A83"/>
    <w:rsid w:val="006D1B21"/>
    <w:rsid w:val="006D2A08"/>
    <w:rsid w:val="006D3424"/>
    <w:rsid w:val="006D34A8"/>
    <w:rsid w:val="006D3B1E"/>
    <w:rsid w:val="006D3B28"/>
    <w:rsid w:val="006E09EA"/>
    <w:rsid w:val="006E1253"/>
    <w:rsid w:val="006E1332"/>
    <w:rsid w:val="006E1529"/>
    <w:rsid w:val="006E1676"/>
    <w:rsid w:val="006E1774"/>
    <w:rsid w:val="006E268D"/>
    <w:rsid w:val="006E3A04"/>
    <w:rsid w:val="006E542D"/>
    <w:rsid w:val="006E5759"/>
    <w:rsid w:val="006E60D7"/>
    <w:rsid w:val="006E71AD"/>
    <w:rsid w:val="006E79B3"/>
    <w:rsid w:val="006E7F2B"/>
    <w:rsid w:val="006F039D"/>
    <w:rsid w:val="006F1490"/>
    <w:rsid w:val="006F2675"/>
    <w:rsid w:val="006F2690"/>
    <w:rsid w:val="006F3130"/>
    <w:rsid w:val="006F3540"/>
    <w:rsid w:val="006F42F8"/>
    <w:rsid w:val="006F45CD"/>
    <w:rsid w:val="006F503C"/>
    <w:rsid w:val="006F5480"/>
    <w:rsid w:val="006F6C34"/>
    <w:rsid w:val="00701BCB"/>
    <w:rsid w:val="007022F1"/>
    <w:rsid w:val="00702A0D"/>
    <w:rsid w:val="00702A41"/>
    <w:rsid w:val="00703651"/>
    <w:rsid w:val="00706166"/>
    <w:rsid w:val="00707784"/>
    <w:rsid w:val="00707EE8"/>
    <w:rsid w:val="00710AA7"/>
    <w:rsid w:val="0071102F"/>
    <w:rsid w:val="00711ECD"/>
    <w:rsid w:val="007123EC"/>
    <w:rsid w:val="0071706C"/>
    <w:rsid w:val="00717C86"/>
    <w:rsid w:val="00720110"/>
    <w:rsid w:val="007202FD"/>
    <w:rsid w:val="00720DED"/>
    <w:rsid w:val="007226D1"/>
    <w:rsid w:val="00722858"/>
    <w:rsid w:val="0072374D"/>
    <w:rsid w:val="00724AD6"/>
    <w:rsid w:val="00726E94"/>
    <w:rsid w:val="00727C56"/>
    <w:rsid w:val="00730D21"/>
    <w:rsid w:val="0073165B"/>
    <w:rsid w:val="00731B19"/>
    <w:rsid w:val="007340EF"/>
    <w:rsid w:val="00734850"/>
    <w:rsid w:val="0073647C"/>
    <w:rsid w:val="00736F17"/>
    <w:rsid w:val="0074078D"/>
    <w:rsid w:val="007408EE"/>
    <w:rsid w:val="0074280E"/>
    <w:rsid w:val="007447BD"/>
    <w:rsid w:val="00744CE8"/>
    <w:rsid w:val="00745038"/>
    <w:rsid w:val="007458CE"/>
    <w:rsid w:val="00745930"/>
    <w:rsid w:val="0074614D"/>
    <w:rsid w:val="00746629"/>
    <w:rsid w:val="0074690A"/>
    <w:rsid w:val="00746C74"/>
    <w:rsid w:val="00746CD8"/>
    <w:rsid w:val="00747B29"/>
    <w:rsid w:val="00750590"/>
    <w:rsid w:val="00751ED4"/>
    <w:rsid w:val="00752486"/>
    <w:rsid w:val="00753D81"/>
    <w:rsid w:val="00754D8D"/>
    <w:rsid w:val="00755065"/>
    <w:rsid w:val="007600D1"/>
    <w:rsid w:val="00761716"/>
    <w:rsid w:val="007625AC"/>
    <w:rsid w:val="00762715"/>
    <w:rsid w:val="007637FE"/>
    <w:rsid w:val="00763EB4"/>
    <w:rsid w:val="00764E3B"/>
    <w:rsid w:val="0076680B"/>
    <w:rsid w:val="00767061"/>
    <w:rsid w:val="00767547"/>
    <w:rsid w:val="007677D2"/>
    <w:rsid w:val="0077120E"/>
    <w:rsid w:val="0077146F"/>
    <w:rsid w:val="00771556"/>
    <w:rsid w:val="007715BB"/>
    <w:rsid w:val="007718ED"/>
    <w:rsid w:val="0077237F"/>
    <w:rsid w:val="0077285F"/>
    <w:rsid w:val="00773E52"/>
    <w:rsid w:val="00774216"/>
    <w:rsid w:val="0077423C"/>
    <w:rsid w:val="007746E8"/>
    <w:rsid w:val="00775FC3"/>
    <w:rsid w:val="00777298"/>
    <w:rsid w:val="00781EDE"/>
    <w:rsid w:val="00784416"/>
    <w:rsid w:val="0078454B"/>
    <w:rsid w:val="0078606E"/>
    <w:rsid w:val="00790268"/>
    <w:rsid w:val="007904CC"/>
    <w:rsid w:val="0079099C"/>
    <w:rsid w:val="00790DF5"/>
    <w:rsid w:val="0079157F"/>
    <w:rsid w:val="00791856"/>
    <w:rsid w:val="0079240C"/>
    <w:rsid w:val="00792D96"/>
    <w:rsid w:val="007957D5"/>
    <w:rsid w:val="007A06E7"/>
    <w:rsid w:val="007A0DE3"/>
    <w:rsid w:val="007A1D82"/>
    <w:rsid w:val="007A2DEC"/>
    <w:rsid w:val="007A2FA5"/>
    <w:rsid w:val="007A35C1"/>
    <w:rsid w:val="007A3E45"/>
    <w:rsid w:val="007A4095"/>
    <w:rsid w:val="007A59D4"/>
    <w:rsid w:val="007A6449"/>
    <w:rsid w:val="007A65B1"/>
    <w:rsid w:val="007A6AEE"/>
    <w:rsid w:val="007A78B1"/>
    <w:rsid w:val="007B00BC"/>
    <w:rsid w:val="007B2368"/>
    <w:rsid w:val="007B2B1D"/>
    <w:rsid w:val="007B7ACC"/>
    <w:rsid w:val="007B7B93"/>
    <w:rsid w:val="007C195F"/>
    <w:rsid w:val="007C221B"/>
    <w:rsid w:val="007C240F"/>
    <w:rsid w:val="007C3787"/>
    <w:rsid w:val="007C588B"/>
    <w:rsid w:val="007D01C5"/>
    <w:rsid w:val="007D069C"/>
    <w:rsid w:val="007D06E5"/>
    <w:rsid w:val="007D1CB9"/>
    <w:rsid w:val="007D376B"/>
    <w:rsid w:val="007D3A05"/>
    <w:rsid w:val="007D4F8C"/>
    <w:rsid w:val="007D5FC6"/>
    <w:rsid w:val="007D7426"/>
    <w:rsid w:val="007E00B4"/>
    <w:rsid w:val="007E1F24"/>
    <w:rsid w:val="007E214A"/>
    <w:rsid w:val="007E21B0"/>
    <w:rsid w:val="007E29BF"/>
    <w:rsid w:val="007E2F85"/>
    <w:rsid w:val="007E2FB9"/>
    <w:rsid w:val="007E4A48"/>
    <w:rsid w:val="007E5224"/>
    <w:rsid w:val="007E5911"/>
    <w:rsid w:val="007E5E59"/>
    <w:rsid w:val="007E63DB"/>
    <w:rsid w:val="007E6CBC"/>
    <w:rsid w:val="007E784E"/>
    <w:rsid w:val="007E7D2E"/>
    <w:rsid w:val="007F0A29"/>
    <w:rsid w:val="007F13D9"/>
    <w:rsid w:val="007F224A"/>
    <w:rsid w:val="007F3081"/>
    <w:rsid w:val="007F56A3"/>
    <w:rsid w:val="007F650E"/>
    <w:rsid w:val="00800114"/>
    <w:rsid w:val="0080045C"/>
    <w:rsid w:val="00801E46"/>
    <w:rsid w:val="0080201B"/>
    <w:rsid w:val="00802527"/>
    <w:rsid w:val="0080659F"/>
    <w:rsid w:val="00806B07"/>
    <w:rsid w:val="008072C7"/>
    <w:rsid w:val="00810860"/>
    <w:rsid w:val="00810E29"/>
    <w:rsid w:val="00813368"/>
    <w:rsid w:val="00813489"/>
    <w:rsid w:val="008137D2"/>
    <w:rsid w:val="008150BE"/>
    <w:rsid w:val="008152DC"/>
    <w:rsid w:val="00815A53"/>
    <w:rsid w:val="00815E2E"/>
    <w:rsid w:val="00816F91"/>
    <w:rsid w:val="008172DA"/>
    <w:rsid w:val="008204AD"/>
    <w:rsid w:val="00820C1A"/>
    <w:rsid w:val="00821D63"/>
    <w:rsid w:val="00823C45"/>
    <w:rsid w:val="008252F5"/>
    <w:rsid w:val="00826760"/>
    <w:rsid w:val="00826CFE"/>
    <w:rsid w:val="0082792E"/>
    <w:rsid w:val="00827EDA"/>
    <w:rsid w:val="008305BC"/>
    <w:rsid w:val="00830DEB"/>
    <w:rsid w:val="00830FE6"/>
    <w:rsid w:val="00831203"/>
    <w:rsid w:val="00831FB8"/>
    <w:rsid w:val="0083229D"/>
    <w:rsid w:val="008327AA"/>
    <w:rsid w:val="00832A5B"/>
    <w:rsid w:val="00834CF8"/>
    <w:rsid w:val="00836FBC"/>
    <w:rsid w:val="008370A2"/>
    <w:rsid w:val="00837E03"/>
    <w:rsid w:val="00840B1D"/>
    <w:rsid w:val="00840FF2"/>
    <w:rsid w:val="0084215E"/>
    <w:rsid w:val="008421B0"/>
    <w:rsid w:val="008426A6"/>
    <w:rsid w:val="008426D5"/>
    <w:rsid w:val="00842E48"/>
    <w:rsid w:val="00843668"/>
    <w:rsid w:val="00844293"/>
    <w:rsid w:val="00844C31"/>
    <w:rsid w:val="00845472"/>
    <w:rsid w:val="00845D27"/>
    <w:rsid w:val="008467A7"/>
    <w:rsid w:val="00846F63"/>
    <w:rsid w:val="00847DEF"/>
    <w:rsid w:val="008506CB"/>
    <w:rsid w:val="00850DCB"/>
    <w:rsid w:val="0085174C"/>
    <w:rsid w:val="00851E93"/>
    <w:rsid w:val="00852E19"/>
    <w:rsid w:val="00853E08"/>
    <w:rsid w:val="0085630F"/>
    <w:rsid w:val="00856497"/>
    <w:rsid w:val="008579A8"/>
    <w:rsid w:val="008612C0"/>
    <w:rsid w:val="00862AF0"/>
    <w:rsid w:val="00864577"/>
    <w:rsid w:val="00864847"/>
    <w:rsid w:val="00864E87"/>
    <w:rsid w:val="00866387"/>
    <w:rsid w:val="0086702C"/>
    <w:rsid w:val="00867115"/>
    <w:rsid w:val="00867299"/>
    <w:rsid w:val="0086776E"/>
    <w:rsid w:val="00871C64"/>
    <w:rsid w:val="0087256D"/>
    <w:rsid w:val="00872989"/>
    <w:rsid w:val="008735C6"/>
    <w:rsid w:val="00873DBF"/>
    <w:rsid w:val="0087501C"/>
    <w:rsid w:val="00875BE6"/>
    <w:rsid w:val="008761F4"/>
    <w:rsid w:val="00876847"/>
    <w:rsid w:val="008818EC"/>
    <w:rsid w:val="00882D9F"/>
    <w:rsid w:val="00883203"/>
    <w:rsid w:val="008835CB"/>
    <w:rsid w:val="008849A8"/>
    <w:rsid w:val="00884CB5"/>
    <w:rsid w:val="00886544"/>
    <w:rsid w:val="008870BD"/>
    <w:rsid w:val="00890153"/>
    <w:rsid w:val="008902EB"/>
    <w:rsid w:val="008909AA"/>
    <w:rsid w:val="00890D88"/>
    <w:rsid w:val="00892289"/>
    <w:rsid w:val="008929EE"/>
    <w:rsid w:val="00892E1E"/>
    <w:rsid w:val="00893C3B"/>
    <w:rsid w:val="00894621"/>
    <w:rsid w:val="00896272"/>
    <w:rsid w:val="00896642"/>
    <w:rsid w:val="00897B39"/>
    <w:rsid w:val="008A0097"/>
    <w:rsid w:val="008A0B36"/>
    <w:rsid w:val="008A1251"/>
    <w:rsid w:val="008A1B68"/>
    <w:rsid w:val="008A2D45"/>
    <w:rsid w:val="008A3607"/>
    <w:rsid w:val="008A3BDF"/>
    <w:rsid w:val="008A3D30"/>
    <w:rsid w:val="008A53E9"/>
    <w:rsid w:val="008A5FBF"/>
    <w:rsid w:val="008A7E6C"/>
    <w:rsid w:val="008B0753"/>
    <w:rsid w:val="008B1AED"/>
    <w:rsid w:val="008B241B"/>
    <w:rsid w:val="008B2DAF"/>
    <w:rsid w:val="008B4171"/>
    <w:rsid w:val="008B6A58"/>
    <w:rsid w:val="008B79CA"/>
    <w:rsid w:val="008C0029"/>
    <w:rsid w:val="008C0B58"/>
    <w:rsid w:val="008C14F3"/>
    <w:rsid w:val="008C18E6"/>
    <w:rsid w:val="008C23D9"/>
    <w:rsid w:val="008C28D4"/>
    <w:rsid w:val="008C3392"/>
    <w:rsid w:val="008C40E0"/>
    <w:rsid w:val="008C41CE"/>
    <w:rsid w:val="008C4AA3"/>
    <w:rsid w:val="008C5A30"/>
    <w:rsid w:val="008C6F4B"/>
    <w:rsid w:val="008C7C95"/>
    <w:rsid w:val="008C7E15"/>
    <w:rsid w:val="008D0746"/>
    <w:rsid w:val="008D2994"/>
    <w:rsid w:val="008D3250"/>
    <w:rsid w:val="008D47D7"/>
    <w:rsid w:val="008D61F0"/>
    <w:rsid w:val="008D690F"/>
    <w:rsid w:val="008D6950"/>
    <w:rsid w:val="008D69B2"/>
    <w:rsid w:val="008D6A67"/>
    <w:rsid w:val="008E0919"/>
    <w:rsid w:val="008E1D15"/>
    <w:rsid w:val="008E314B"/>
    <w:rsid w:val="008E34DC"/>
    <w:rsid w:val="008E5484"/>
    <w:rsid w:val="008F110E"/>
    <w:rsid w:val="008F19C2"/>
    <w:rsid w:val="008F2ACD"/>
    <w:rsid w:val="008F3353"/>
    <w:rsid w:val="008F4675"/>
    <w:rsid w:val="008F557C"/>
    <w:rsid w:val="008F74E0"/>
    <w:rsid w:val="0090090F"/>
    <w:rsid w:val="00900F4F"/>
    <w:rsid w:val="00902462"/>
    <w:rsid w:val="0090615D"/>
    <w:rsid w:val="00906432"/>
    <w:rsid w:val="00906F82"/>
    <w:rsid w:val="0090774A"/>
    <w:rsid w:val="00910A7F"/>
    <w:rsid w:val="00912230"/>
    <w:rsid w:val="00912BF5"/>
    <w:rsid w:val="00913383"/>
    <w:rsid w:val="00914B5D"/>
    <w:rsid w:val="009156A4"/>
    <w:rsid w:val="00916946"/>
    <w:rsid w:val="00916A9B"/>
    <w:rsid w:val="00916AFB"/>
    <w:rsid w:val="00916D6D"/>
    <w:rsid w:val="00917466"/>
    <w:rsid w:val="009211E1"/>
    <w:rsid w:val="0092303E"/>
    <w:rsid w:val="0092355A"/>
    <w:rsid w:val="00923690"/>
    <w:rsid w:val="009243D1"/>
    <w:rsid w:val="009257EF"/>
    <w:rsid w:val="0092632A"/>
    <w:rsid w:val="009265ED"/>
    <w:rsid w:val="00927E2E"/>
    <w:rsid w:val="009310BA"/>
    <w:rsid w:val="0093251E"/>
    <w:rsid w:val="00932DAD"/>
    <w:rsid w:val="00933828"/>
    <w:rsid w:val="00933F1F"/>
    <w:rsid w:val="009343C1"/>
    <w:rsid w:val="00935698"/>
    <w:rsid w:val="0093688B"/>
    <w:rsid w:val="00937F38"/>
    <w:rsid w:val="00937FF8"/>
    <w:rsid w:val="00940B3A"/>
    <w:rsid w:val="009410A3"/>
    <w:rsid w:val="00942487"/>
    <w:rsid w:val="0094454F"/>
    <w:rsid w:val="00946D0D"/>
    <w:rsid w:val="0094716A"/>
    <w:rsid w:val="009501EB"/>
    <w:rsid w:val="00950389"/>
    <w:rsid w:val="0095112C"/>
    <w:rsid w:val="0095192D"/>
    <w:rsid w:val="009526D7"/>
    <w:rsid w:val="0095411E"/>
    <w:rsid w:val="009541E7"/>
    <w:rsid w:val="00956558"/>
    <w:rsid w:val="0095671E"/>
    <w:rsid w:val="009574FA"/>
    <w:rsid w:val="00960029"/>
    <w:rsid w:val="00961335"/>
    <w:rsid w:val="00962C66"/>
    <w:rsid w:val="00962E59"/>
    <w:rsid w:val="0096352D"/>
    <w:rsid w:val="00963952"/>
    <w:rsid w:val="00964865"/>
    <w:rsid w:val="00965900"/>
    <w:rsid w:val="00967375"/>
    <w:rsid w:val="009725B6"/>
    <w:rsid w:val="00973413"/>
    <w:rsid w:val="00973676"/>
    <w:rsid w:val="00973856"/>
    <w:rsid w:val="009740C0"/>
    <w:rsid w:val="00974267"/>
    <w:rsid w:val="00975EFB"/>
    <w:rsid w:val="00976A73"/>
    <w:rsid w:val="0097705D"/>
    <w:rsid w:val="00977729"/>
    <w:rsid w:val="0098070C"/>
    <w:rsid w:val="00980969"/>
    <w:rsid w:val="00980AF8"/>
    <w:rsid w:val="00982246"/>
    <w:rsid w:val="009837FE"/>
    <w:rsid w:val="0098580B"/>
    <w:rsid w:val="00985CAB"/>
    <w:rsid w:val="00985F8E"/>
    <w:rsid w:val="009866EB"/>
    <w:rsid w:val="009870D4"/>
    <w:rsid w:val="0099078A"/>
    <w:rsid w:val="00990EC8"/>
    <w:rsid w:val="00991D0D"/>
    <w:rsid w:val="00991D3B"/>
    <w:rsid w:val="00992399"/>
    <w:rsid w:val="00993C77"/>
    <w:rsid w:val="009953BC"/>
    <w:rsid w:val="00995F8E"/>
    <w:rsid w:val="009A04B2"/>
    <w:rsid w:val="009A105A"/>
    <w:rsid w:val="009A240F"/>
    <w:rsid w:val="009A2A65"/>
    <w:rsid w:val="009A31D8"/>
    <w:rsid w:val="009A3E27"/>
    <w:rsid w:val="009A41E4"/>
    <w:rsid w:val="009A4882"/>
    <w:rsid w:val="009B022C"/>
    <w:rsid w:val="009B0245"/>
    <w:rsid w:val="009B03EC"/>
    <w:rsid w:val="009B0578"/>
    <w:rsid w:val="009B1519"/>
    <w:rsid w:val="009B1FD8"/>
    <w:rsid w:val="009B35B8"/>
    <w:rsid w:val="009B37B6"/>
    <w:rsid w:val="009B477F"/>
    <w:rsid w:val="009B62D7"/>
    <w:rsid w:val="009B6484"/>
    <w:rsid w:val="009C00E4"/>
    <w:rsid w:val="009C0164"/>
    <w:rsid w:val="009C0185"/>
    <w:rsid w:val="009C0968"/>
    <w:rsid w:val="009C1269"/>
    <w:rsid w:val="009C217C"/>
    <w:rsid w:val="009C2CBD"/>
    <w:rsid w:val="009C2D3B"/>
    <w:rsid w:val="009C3BFE"/>
    <w:rsid w:val="009C5033"/>
    <w:rsid w:val="009C6467"/>
    <w:rsid w:val="009C6F8A"/>
    <w:rsid w:val="009C73AE"/>
    <w:rsid w:val="009C7431"/>
    <w:rsid w:val="009D0479"/>
    <w:rsid w:val="009D09CC"/>
    <w:rsid w:val="009D10F0"/>
    <w:rsid w:val="009D11ED"/>
    <w:rsid w:val="009D12EE"/>
    <w:rsid w:val="009D158D"/>
    <w:rsid w:val="009D6073"/>
    <w:rsid w:val="009D61E7"/>
    <w:rsid w:val="009D62FE"/>
    <w:rsid w:val="009D7864"/>
    <w:rsid w:val="009E06DC"/>
    <w:rsid w:val="009E083C"/>
    <w:rsid w:val="009E2AC2"/>
    <w:rsid w:val="009E30F7"/>
    <w:rsid w:val="009E44D9"/>
    <w:rsid w:val="009E4700"/>
    <w:rsid w:val="009E579C"/>
    <w:rsid w:val="009E59F0"/>
    <w:rsid w:val="009E6149"/>
    <w:rsid w:val="009E679E"/>
    <w:rsid w:val="009E722E"/>
    <w:rsid w:val="009F209A"/>
    <w:rsid w:val="009F2AAC"/>
    <w:rsid w:val="009F2E0F"/>
    <w:rsid w:val="009F644C"/>
    <w:rsid w:val="009F6B16"/>
    <w:rsid w:val="009F7C4A"/>
    <w:rsid w:val="00A0027D"/>
    <w:rsid w:val="00A00E79"/>
    <w:rsid w:val="00A03886"/>
    <w:rsid w:val="00A04ADF"/>
    <w:rsid w:val="00A05022"/>
    <w:rsid w:val="00A059E2"/>
    <w:rsid w:val="00A065D6"/>
    <w:rsid w:val="00A071F5"/>
    <w:rsid w:val="00A077F5"/>
    <w:rsid w:val="00A07D14"/>
    <w:rsid w:val="00A11831"/>
    <w:rsid w:val="00A11F69"/>
    <w:rsid w:val="00A12818"/>
    <w:rsid w:val="00A13DF5"/>
    <w:rsid w:val="00A155EB"/>
    <w:rsid w:val="00A15B9A"/>
    <w:rsid w:val="00A212B1"/>
    <w:rsid w:val="00A24030"/>
    <w:rsid w:val="00A246F6"/>
    <w:rsid w:val="00A2664E"/>
    <w:rsid w:val="00A26AF7"/>
    <w:rsid w:val="00A27FFD"/>
    <w:rsid w:val="00A30326"/>
    <w:rsid w:val="00A303F2"/>
    <w:rsid w:val="00A304C0"/>
    <w:rsid w:val="00A329EF"/>
    <w:rsid w:val="00A34551"/>
    <w:rsid w:val="00A3493C"/>
    <w:rsid w:val="00A35966"/>
    <w:rsid w:val="00A35A5D"/>
    <w:rsid w:val="00A35B9F"/>
    <w:rsid w:val="00A36C02"/>
    <w:rsid w:val="00A377B5"/>
    <w:rsid w:val="00A41D27"/>
    <w:rsid w:val="00A41D8C"/>
    <w:rsid w:val="00A4273F"/>
    <w:rsid w:val="00A43559"/>
    <w:rsid w:val="00A44F37"/>
    <w:rsid w:val="00A455DB"/>
    <w:rsid w:val="00A46434"/>
    <w:rsid w:val="00A46517"/>
    <w:rsid w:val="00A46B04"/>
    <w:rsid w:val="00A47B05"/>
    <w:rsid w:val="00A525C2"/>
    <w:rsid w:val="00A5362B"/>
    <w:rsid w:val="00A53C6A"/>
    <w:rsid w:val="00A54B76"/>
    <w:rsid w:val="00A55FC0"/>
    <w:rsid w:val="00A56709"/>
    <w:rsid w:val="00A56F7A"/>
    <w:rsid w:val="00A57DC0"/>
    <w:rsid w:val="00A60D51"/>
    <w:rsid w:val="00A61087"/>
    <w:rsid w:val="00A61B51"/>
    <w:rsid w:val="00A61D67"/>
    <w:rsid w:val="00A6218F"/>
    <w:rsid w:val="00A62585"/>
    <w:rsid w:val="00A63B2D"/>
    <w:rsid w:val="00A645FC"/>
    <w:rsid w:val="00A647A8"/>
    <w:rsid w:val="00A65B06"/>
    <w:rsid w:val="00A72179"/>
    <w:rsid w:val="00A727DE"/>
    <w:rsid w:val="00A73E34"/>
    <w:rsid w:val="00A74488"/>
    <w:rsid w:val="00A74E1E"/>
    <w:rsid w:val="00A75127"/>
    <w:rsid w:val="00A76B35"/>
    <w:rsid w:val="00A76BB1"/>
    <w:rsid w:val="00A773FF"/>
    <w:rsid w:val="00A8127B"/>
    <w:rsid w:val="00A824BC"/>
    <w:rsid w:val="00A83DCA"/>
    <w:rsid w:val="00A85D58"/>
    <w:rsid w:val="00A86E75"/>
    <w:rsid w:val="00A877C4"/>
    <w:rsid w:val="00A9180A"/>
    <w:rsid w:val="00A93B72"/>
    <w:rsid w:val="00A964A3"/>
    <w:rsid w:val="00AA0008"/>
    <w:rsid w:val="00AA0C87"/>
    <w:rsid w:val="00AA641E"/>
    <w:rsid w:val="00AB0C97"/>
    <w:rsid w:val="00AB3435"/>
    <w:rsid w:val="00AB48D7"/>
    <w:rsid w:val="00AB7A55"/>
    <w:rsid w:val="00AB7A83"/>
    <w:rsid w:val="00AC0E6C"/>
    <w:rsid w:val="00AC1883"/>
    <w:rsid w:val="00AC2DF0"/>
    <w:rsid w:val="00AC391F"/>
    <w:rsid w:val="00AC627C"/>
    <w:rsid w:val="00AC6CE1"/>
    <w:rsid w:val="00AC7412"/>
    <w:rsid w:val="00AC76AD"/>
    <w:rsid w:val="00AC7D9B"/>
    <w:rsid w:val="00AC7EA6"/>
    <w:rsid w:val="00AD0504"/>
    <w:rsid w:val="00AD10B0"/>
    <w:rsid w:val="00AD2612"/>
    <w:rsid w:val="00AD3800"/>
    <w:rsid w:val="00AD3EDE"/>
    <w:rsid w:val="00AD40CE"/>
    <w:rsid w:val="00AD4ABD"/>
    <w:rsid w:val="00AD6490"/>
    <w:rsid w:val="00AD77E5"/>
    <w:rsid w:val="00AD7DB1"/>
    <w:rsid w:val="00AE015B"/>
    <w:rsid w:val="00AE0533"/>
    <w:rsid w:val="00AE2546"/>
    <w:rsid w:val="00AE2E5F"/>
    <w:rsid w:val="00AE5261"/>
    <w:rsid w:val="00AE6AE4"/>
    <w:rsid w:val="00AF007E"/>
    <w:rsid w:val="00AF0F2A"/>
    <w:rsid w:val="00AF13A3"/>
    <w:rsid w:val="00AF1D1B"/>
    <w:rsid w:val="00AF298A"/>
    <w:rsid w:val="00AF2A9D"/>
    <w:rsid w:val="00AF31CC"/>
    <w:rsid w:val="00AF3294"/>
    <w:rsid w:val="00AF381B"/>
    <w:rsid w:val="00AF40DE"/>
    <w:rsid w:val="00AF461A"/>
    <w:rsid w:val="00AF4707"/>
    <w:rsid w:val="00AF5E75"/>
    <w:rsid w:val="00AF5F9D"/>
    <w:rsid w:val="00AF7CE1"/>
    <w:rsid w:val="00B03248"/>
    <w:rsid w:val="00B03847"/>
    <w:rsid w:val="00B03A4B"/>
    <w:rsid w:val="00B03BB1"/>
    <w:rsid w:val="00B04667"/>
    <w:rsid w:val="00B04F82"/>
    <w:rsid w:val="00B05BDB"/>
    <w:rsid w:val="00B05F93"/>
    <w:rsid w:val="00B0767E"/>
    <w:rsid w:val="00B07876"/>
    <w:rsid w:val="00B07AC2"/>
    <w:rsid w:val="00B11DC8"/>
    <w:rsid w:val="00B11E77"/>
    <w:rsid w:val="00B12376"/>
    <w:rsid w:val="00B12688"/>
    <w:rsid w:val="00B12CE0"/>
    <w:rsid w:val="00B14F10"/>
    <w:rsid w:val="00B1666A"/>
    <w:rsid w:val="00B17D81"/>
    <w:rsid w:val="00B21C02"/>
    <w:rsid w:val="00B22447"/>
    <w:rsid w:val="00B24004"/>
    <w:rsid w:val="00B24083"/>
    <w:rsid w:val="00B24F1B"/>
    <w:rsid w:val="00B24F8E"/>
    <w:rsid w:val="00B25B67"/>
    <w:rsid w:val="00B26855"/>
    <w:rsid w:val="00B270A3"/>
    <w:rsid w:val="00B27B0A"/>
    <w:rsid w:val="00B301D0"/>
    <w:rsid w:val="00B328E1"/>
    <w:rsid w:val="00B34F87"/>
    <w:rsid w:val="00B35960"/>
    <w:rsid w:val="00B35C72"/>
    <w:rsid w:val="00B3659A"/>
    <w:rsid w:val="00B365A7"/>
    <w:rsid w:val="00B3742D"/>
    <w:rsid w:val="00B40476"/>
    <w:rsid w:val="00B40DE6"/>
    <w:rsid w:val="00B41450"/>
    <w:rsid w:val="00B416C8"/>
    <w:rsid w:val="00B434ED"/>
    <w:rsid w:val="00B44B64"/>
    <w:rsid w:val="00B451AD"/>
    <w:rsid w:val="00B455C7"/>
    <w:rsid w:val="00B45A80"/>
    <w:rsid w:val="00B45E56"/>
    <w:rsid w:val="00B465C6"/>
    <w:rsid w:val="00B4675C"/>
    <w:rsid w:val="00B47CE1"/>
    <w:rsid w:val="00B47E3C"/>
    <w:rsid w:val="00B50441"/>
    <w:rsid w:val="00B5090F"/>
    <w:rsid w:val="00B50B57"/>
    <w:rsid w:val="00B515D8"/>
    <w:rsid w:val="00B51BE3"/>
    <w:rsid w:val="00B52285"/>
    <w:rsid w:val="00B52EF2"/>
    <w:rsid w:val="00B5424C"/>
    <w:rsid w:val="00B5494E"/>
    <w:rsid w:val="00B5498B"/>
    <w:rsid w:val="00B55208"/>
    <w:rsid w:val="00B56628"/>
    <w:rsid w:val="00B56A2F"/>
    <w:rsid w:val="00B57895"/>
    <w:rsid w:val="00B60287"/>
    <w:rsid w:val="00B605EA"/>
    <w:rsid w:val="00B609D1"/>
    <w:rsid w:val="00B61081"/>
    <w:rsid w:val="00B630B2"/>
    <w:rsid w:val="00B64501"/>
    <w:rsid w:val="00B6468F"/>
    <w:rsid w:val="00B64BAB"/>
    <w:rsid w:val="00B65524"/>
    <w:rsid w:val="00B71EAE"/>
    <w:rsid w:val="00B73F20"/>
    <w:rsid w:val="00B75341"/>
    <w:rsid w:val="00B75996"/>
    <w:rsid w:val="00B766A6"/>
    <w:rsid w:val="00B80028"/>
    <w:rsid w:val="00B80115"/>
    <w:rsid w:val="00B81A82"/>
    <w:rsid w:val="00B81B60"/>
    <w:rsid w:val="00B829F9"/>
    <w:rsid w:val="00B8334D"/>
    <w:rsid w:val="00B84375"/>
    <w:rsid w:val="00B84C2E"/>
    <w:rsid w:val="00B8561C"/>
    <w:rsid w:val="00B863EC"/>
    <w:rsid w:val="00B86612"/>
    <w:rsid w:val="00B8764D"/>
    <w:rsid w:val="00B91A50"/>
    <w:rsid w:val="00B928CF"/>
    <w:rsid w:val="00B948A6"/>
    <w:rsid w:val="00B94FEF"/>
    <w:rsid w:val="00B956DF"/>
    <w:rsid w:val="00B96126"/>
    <w:rsid w:val="00B969CE"/>
    <w:rsid w:val="00B97146"/>
    <w:rsid w:val="00BA1499"/>
    <w:rsid w:val="00BA14D6"/>
    <w:rsid w:val="00BA18AA"/>
    <w:rsid w:val="00BA2064"/>
    <w:rsid w:val="00BA38B8"/>
    <w:rsid w:val="00BA4135"/>
    <w:rsid w:val="00BA46B1"/>
    <w:rsid w:val="00BA4966"/>
    <w:rsid w:val="00BA49F0"/>
    <w:rsid w:val="00BA535D"/>
    <w:rsid w:val="00BA62B9"/>
    <w:rsid w:val="00BA6F22"/>
    <w:rsid w:val="00BB0235"/>
    <w:rsid w:val="00BB087D"/>
    <w:rsid w:val="00BB0C74"/>
    <w:rsid w:val="00BB13A9"/>
    <w:rsid w:val="00BB1D13"/>
    <w:rsid w:val="00BB2161"/>
    <w:rsid w:val="00BB23E7"/>
    <w:rsid w:val="00BB3E48"/>
    <w:rsid w:val="00BB475E"/>
    <w:rsid w:val="00BB5A6F"/>
    <w:rsid w:val="00BB7E71"/>
    <w:rsid w:val="00BC328A"/>
    <w:rsid w:val="00BC4897"/>
    <w:rsid w:val="00BC62E5"/>
    <w:rsid w:val="00BC6510"/>
    <w:rsid w:val="00BC736A"/>
    <w:rsid w:val="00BC7E0A"/>
    <w:rsid w:val="00BC7EA2"/>
    <w:rsid w:val="00BD1BAF"/>
    <w:rsid w:val="00BD2267"/>
    <w:rsid w:val="00BD2A83"/>
    <w:rsid w:val="00BD303B"/>
    <w:rsid w:val="00BD3F6E"/>
    <w:rsid w:val="00BD466B"/>
    <w:rsid w:val="00BD472D"/>
    <w:rsid w:val="00BD624A"/>
    <w:rsid w:val="00BD6992"/>
    <w:rsid w:val="00BE0160"/>
    <w:rsid w:val="00BE021B"/>
    <w:rsid w:val="00BE0676"/>
    <w:rsid w:val="00BE13B9"/>
    <w:rsid w:val="00BE1691"/>
    <w:rsid w:val="00BE3136"/>
    <w:rsid w:val="00BE3AFD"/>
    <w:rsid w:val="00BE518D"/>
    <w:rsid w:val="00BE5DFE"/>
    <w:rsid w:val="00BE659D"/>
    <w:rsid w:val="00BE6A69"/>
    <w:rsid w:val="00BE6CBC"/>
    <w:rsid w:val="00BF018C"/>
    <w:rsid w:val="00BF04F0"/>
    <w:rsid w:val="00BF062F"/>
    <w:rsid w:val="00BF0A32"/>
    <w:rsid w:val="00BF2D3C"/>
    <w:rsid w:val="00BF2D4D"/>
    <w:rsid w:val="00BF4791"/>
    <w:rsid w:val="00BF4B48"/>
    <w:rsid w:val="00C00D73"/>
    <w:rsid w:val="00C01240"/>
    <w:rsid w:val="00C01896"/>
    <w:rsid w:val="00C018BE"/>
    <w:rsid w:val="00C01BA9"/>
    <w:rsid w:val="00C01F48"/>
    <w:rsid w:val="00C02820"/>
    <w:rsid w:val="00C02DDD"/>
    <w:rsid w:val="00C02F8D"/>
    <w:rsid w:val="00C05F8E"/>
    <w:rsid w:val="00C06377"/>
    <w:rsid w:val="00C07995"/>
    <w:rsid w:val="00C1034B"/>
    <w:rsid w:val="00C12F44"/>
    <w:rsid w:val="00C1499A"/>
    <w:rsid w:val="00C16D9E"/>
    <w:rsid w:val="00C1709A"/>
    <w:rsid w:val="00C1729C"/>
    <w:rsid w:val="00C2078F"/>
    <w:rsid w:val="00C22B18"/>
    <w:rsid w:val="00C23A48"/>
    <w:rsid w:val="00C243AD"/>
    <w:rsid w:val="00C24913"/>
    <w:rsid w:val="00C2741F"/>
    <w:rsid w:val="00C278A1"/>
    <w:rsid w:val="00C3084F"/>
    <w:rsid w:val="00C30961"/>
    <w:rsid w:val="00C30EA2"/>
    <w:rsid w:val="00C3197A"/>
    <w:rsid w:val="00C31E9E"/>
    <w:rsid w:val="00C32092"/>
    <w:rsid w:val="00C32DF5"/>
    <w:rsid w:val="00C363B0"/>
    <w:rsid w:val="00C36460"/>
    <w:rsid w:val="00C36C32"/>
    <w:rsid w:val="00C36ED8"/>
    <w:rsid w:val="00C379A5"/>
    <w:rsid w:val="00C403F7"/>
    <w:rsid w:val="00C409EA"/>
    <w:rsid w:val="00C435BD"/>
    <w:rsid w:val="00C439A9"/>
    <w:rsid w:val="00C465EB"/>
    <w:rsid w:val="00C46CDE"/>
    <w:rsid w:val="00C46E6B"/>
    <w:rsid w:val="00C477D2"/>
    <w:rsid w:val="00C509DA"/>
    <w:rsid w:val="00C51133"/>
    <w:rsid w:val="00C52D54"/>
    <w:rsid w:val="00C53719"/>
    <w:rsid w:val="00C53B93"/>
    <w:rsid w:val="00C53DB4"/>
    <w:rsid w:val="00C54F62"/>
    <w:rsid w:val="00C555E3"/>
    <w:rsid w:val="00C6139C"/>
    <w:rsid w:val="00C6147E"/>
    <w:rsid w:val="00C62496"/>
    <w:rsid w:val="00C62DAB"/>
    <w:rsid w:val="00C63038"/>
    <w:rsid w:val="00C64790"/>
    <w:rsid w:val="00C67F0D"/>
    <w:rsid w:val="00C7068F"/>
    <w:rsid w:val="00C71D0C"/>
    <w:rsid w:val="00C765FE"/>
    <w:rsid w:val="00C8065B"/>
    <w:rsid w:val="00C80EC6"/>
    <w:rsid w:val="00C81996"/>
    <w:rsid w:val="00C81CCB"/>
    <w:rsid w:val="00C830DB"/>
    <w:rsid w:val="00C84789"/>
    <w:rsid w:val="00C85F1A"/>
    <w:rsid w:val="00C867CF"/>
    <w:rsid w:val="00C874C8"/>
    <w:rsid w:val="00C90CEB"/>
    <w:rsid w:val="00C91244"/>
    <w:rsid w:val="00C91246"/>
    <w:rsid w:val="00C9129F"/>
    <w:rsid w:val="00C919E5"/>
    <w:rsid w:val="00C91BF4"/>
    <w:rsid w:val="00C9255D"/>
    <w:rsid w:val="00C93084"/>
    <w:rsid w:val="00C93E90"/>
    <w:rsid w:val="00C944DB"/>
    <w:rsid w:val="00C94AF3"/>
    <w:rsid w:val="00C94EC2"/>
    <w:rsid w:val="00C9545B"/>
    <w:rsid w:val="00C96CC5"/>
    <w:rsid w:val="00CA2A8C"/>
    <w:rsid w:val="00CA2EB9"/>
    <w:rsid w:val="00CA307E"/>
    <w:rsid w:val="00CA39F0"/>
    <w:rsid w:val="00CA3CDF"/>
    <w:rsid w:val="00CA4A3C"/>
    <w:rsid w:val="00CA5A09"/>
    <w:rsid w:val="00CA5BE1"/>
    <w:rsid w:val="00CA76CA"/>
    <w:rsid w:val="00CB0ABB"/>
    <w:rsid w:val="00CB1818"/>
    <w:rsid w:val="00CB290D"/>
    <w:rsid w:val="00CB2EAC"/>
    <w:rsid w:val="00CB3129"/>
    <w:rsid w:val="00CB57E3"/>
    <w:rsid w:val="00CB5C7E"/>
    <w:rsid w:val="00CB5D2F"/>
    <w:rsid w:val="00CC04B9"/>
    <w:rsid w:val="00CC0624"/>
    <w:rsid w:val="00CC099F"/>
    <w:rsid w:val="00CC0B38"/>
    <w:rsid w:val="00CC27A8"/>
    <w:rsid w:val="00CC2BB6"/>
    <w:rsid w:val="00CC3904"/>
    <w:rsid w:val="00CC417D"/>
    <w:rsid w:val="00CC52F4"/>
    <w:rsid w:val="00CC5BC8"/>
    <w:rsid w:val="00CC6DC9"/>
    <w:rsid w:val="00CD0E2D"/>
    <w:rsid w:val="00CD1A89"/>
    <w:rsid w:val="00CD2C1A"/>
    <w:rsid w:val="00CD3453"/>
    <w:rsid w:val="00CD3B95"/>
    <w:rsid w:val="00CD3F13"/>
    <w:rsid w:val="00CD661E"/>
    <w:rsid w:val="00CD68A8"/>
    <w:rsid w:val="00CD78A8"/>
    <w:rsid w:val="00CE2BA4"/>
    <w:rsid w:val="00CE3465"/>
    <w:rsid w:val="00CE3535"/>
    <w:rsid w:val="00CE3598"/>
    <w:rsid w:val="00CE422B"/>
    <w:rsid w:val="00CE58CC"/>
    <w:rsid w:val="00CE6DB2"/>
    <w:rsid w:val="00CE716A"/>
    <w:rsid w:val="00CE7F9B"/>
    <w:rsid w:val="00CF1ABD"/>
    <w:rsid w:val="00CF3694"/>
    <w:rsid w:val="00CF3D34"/>
    <w:rsid w:val="00CF442A"/>
    <w:rsid w:val="00CF50AE"/>
    <w:rsid w:val="00CF532B"/>
    <w:rsid w:val="00D000D5"/>
    <w:rsid w:val="00D00AB7"/>
    <w:rsid w:val="00D01167"/>
    <w:rsid w:val="00D01E5B"/>
    <w:rsid w:val="00D02C1D"/>
    <w:rsid w:val="00D04347"/>
    <w:rsid w:val="00D04749"/>
    <w:rsid w:val="00D04C91"/>
    <w:rsid w:val="00D04F8D"/>
    <w:rsid w:val="00D053C3"/>
    <w:rsid w:val="00D05AB9"/>
    <w:rsid w:val="00D06345"/>
    <w:rsid w:val="00D07B9B"/>
    <w:rsid w:val="00D07D5B"/>
    <w:rsid w:val="00D10FF0"/>
    <w:rsid w:val="00D110D9"/>
    <w:rsid w:val="00D11AE0"/>
    <w:rsid w:val="00D11C7D"/>
    <w:rsid w:val="00D12DD9"/>
    <w:rsid w:val="00D13B61"/>
    <w:rsid w:val="00D15302"/>
    <w:rsid w:val="00D15CBA"/>
    <w:rsid w:val="00D1706A"/>
    <w:rsid w:val="00D218CC"/>
    <w:rsid w:val="00D22864"/>
    <w:rsid w:val="00D2317E"/>
    <w:rsid w:val="00D23581"/>
    <w:rsid w:val="00D263EA"/>
    <w:rsid w:val="00D2684D"/>
    <w:rsid w:val="00D26A21"/>
    <w:rsid w:val="00D274B4"/>
    <w:rsid w:val="00D27EB1"/>
    <w:rsid w:val="00D31162"/>
    <w:rsid w:val="00D31572"/>
    <w:rsid w:val="00D325E9"/>
    <w:rsid w:val="00D33519"/>
    <w:rsid w:val="00D33657"/>
    <w:rsid w:val="00D34820"/>
    <w:rsid w:val="00D34A41"/>
    <w:rsid w:val="00D35353"/>
    <w:rsid w:val="00D37114"/>
    <w:rsid w:val="00D37936"/>
    <w:rsid w:val="00D40B6F"/>
    <w:rsid w:val="00D40F4B"/>
    <w:rsid w:val="00D41909"/>
    <w:rsid w:val="00D41EC7"/>
    <w:rsid w:val="00D439C0"/>
    <w:rsid w:val="00D444FF"/>
    <w:rsid w:val="00D44ACF"/>
    <w:rsid w:val="00D44F75"/>
    <w:rsid w:val="00D459FE"/>
    <w:rsid w:val="00D47064"/>
    <w:rsid w:val="00D470FB"/>
    <w:rsid w:val="00D47FAF"/>
    <w:rsid w:val="00D51DB5"/>
    <w:rsid w:val="00D5356D"/>
    <w:rsid w:val="00D5361F"/>
    <w:rsid w:val="00D5490B"/>
    <w:rsid w:val="00D551B4"/>
    <w:rsid w:val="00D56A50"/>
    <w:rsid w:val="00D572FA"/>
    <w:rsid w:val="00D602FA"/>
    <w:rsid w:val="00D60F1C"/>
    <w:rsid w:val="00D6123B"/>
    <w:rsid w:val="00D615A9"/>
    <w:rsid w:val="00D61D05"/>
    <w:rsid w:val="00D61F41"/>
    <w:rsid w:val="00D65C16"/>
    <w:rsid w:val="00D67540"/>
    <w:rsid w:val="00D67F7D"/>
    <w:rsid w:val="00D70925"/>
    <w:rsid w:val="00D70AD2"/>
    <w:rsid w:val="00D72CF4"/>
    <w:rsid w:val="00D73416"/>
    <w:rsid w:val="00D75BD5"/>
    <w:rsid w:val="00D768E4"/>
    <w:rsid w:val="00D76952"/>
    <w:rsid w:val="00D8188C"/>
    <w:rsid w:val="00D81BCB"/>
    <w:rsid w:val="00D81C88"/>
    <w:rsid w:val="00D825A9"/>
    <w:rsid w:val="00D83A5B"/>
    <w:rsid w:val="00D83E06"/>
    <w:rsid w:val="00D84E25"/>
    <w:rsid w:val="00D85C44"/>
    <w:rsid w:val="00D85CFC"/>
    <w:rsid w:val="00D87182"/>
    <w:rsid w:val="00D9157A"/>
    <w:rsid w:val="00D937D9"/>
    <w:rsid w:val="00D93B85"/>
    <w:rsid w:val="00D93BA9"/>
    <w:rsid w:val="00D94A44"/>
    <w:rsid w:val="00D9564E"/>
    <w:rsid w:val="00D97EA2"/>
    <w:rsid w:val="00DA1704"/>
    <w:rsid w:val="00DA176A"/>
    <w:rsid w:val="00DA1C53"/>
    <w:rsid w:val="00DA1D03"/>
    <w:rsid w:val="00DA2483"/>
    <w:rsid w:val="00DA24AD"/>
    <w:rsid w:val="00DA268D"/>
    <w:rsid w:val="00DA2893"/>
    <w:rsid w:val="00DA36BB"/>
    <w:rsid w:val="00DA4014"/>
    <w:rsid w:val="00DA4155"/>
    <w:rsid w:val="00DA4193"/>
    <w:rsid w:val="00DA6509"/>
    <w:rsid w:val="00DA6839"/>
    <w:rsid w:val="00DA6C2C"/>
    <w:rsid w:val="00DA6F76"/>
    <w:rsid w:val="00DA70AE"/>
    <w:rsid w:val="00DB0981"/>
    <w:rsid w:val="00DB1B5D"/>
    <w:rsid w:val="00DB272C"/>
    <w:rsid w:val="00DB2AA0"/>
    <w:rsid w:val="00DB37F5"/>
    <w:rsid w:val="00DB3D97"/>
    <w:rsid w:val="00DB5505"/>
    <w:rsid w:val="00DB5857"/>
    <w:rsid w:val="00DC00F0"/>
    <w:rsid w:val="00DC0328"/>
    <w:rsid w:val="00DC0536"/>
    <w:rsid w:val="00DC0DD5"/>
    <w:rsid w:val="00DC0E0F"/>
    <w:rsid w:val="00DC13F6"/>
    <w:rsid w:val="00DC1422"/>
    <w:rsid w:val="00DC1FDE"/>
    <w:rsid w:val="00DC35DD"/>
    <w:rsid w:val="00DC412B"/>
    <w:rsid w:val="00DC4B8C"/>
    <w:rsid w:val="00DC5607"/>
    <w:rsid w:val="00DC56C8"/>
    <w:rsid w:val="00DC58D9"/>
    <w:rsid w:val="00DC59D0"/>
    <w:rsid w:val="00DC6D8C"/>
    <w:rsid w:val="00DC7593"/>
    <w:rsid w:val="00DC76EF"/>
    <w:rsid w:val="00DC7AAD"/>
    <w:rsid w:val="00DC7F94"/>
    <w:rsid w:val="00DD0631"/>
    <w:rsid w:val="00DD1CF0"/>
    <w:rsid w:val="00DD2C0E"/>
    <w:rsid w:val="00DD2D98"/>
    <w:rsid w:val="00DD3926"/>
    <w:rsid w:val="00DD5BEA"/>
    <w:rsid w:val="00DD6680"/>
    <w:rsid w:val="00DD678E"/>
    <w:rsid w:val="00DD6F5A"/>
    <w:rsid w:val="00DD7468"/>
    <w:rsid w:val="00DD778B"/>
    <w:rsid w:val="00DE1751"/>
    <w:rsid w:val="00DE455C"/>
    <w:rsid w:val="00DE4FEA"/>
    <w:rsid w:val="00DE5868"/>
    <w:rsid w:val="00DE70B4"/>
    <w:rsid w:val="00DF0DE8"/>
    <w:rsid w:val="00DF1661"/>
    <w:rsid w:val="00DF449D"/>
    <w:rsid w:val="00DF49D4"/>
    <w:rsid w:val="00DF4EBA"/>
    <w:rsid w:val="00DF5417"/>
    <w:rsid w:val="00DF5954"/>
    <w:rsid w:val="00DF5E0C"/>
    <w:rsid w:val="00DF6F67"/>
    <w:rsid w:val="00DF7733"/>
    <w:rsid w:val="00E00B1D"/>
    <w:rsid w:val="00E02F57"/>
    <w:rsid w:val="00E037EB"/>
    <w:rsid w:val="00E0509F"/>
    <w:rsid w:val="00E050FF"/>
    <w:rsid w:val="00E0619A"/>
    <w:rsid w:val="00E07E0D"/>
    <w:rsid w:val="00E10736"/>
    <w:rsid w:val="00E10F22"/>
    <w:rsid w:val="00E11AC8"/>
    <w:rsid w:val="00E125C8"/>
    <w:rsid w:val="00E16668"/>
    <w:rsid w:val="00E169D3"/>
    <w:rsid w:val="00E16B7B"/>
    <w:rsid w:val="00E17579"/>
    <w:rsid w:val="00E17E22"/>
    <w:rsid w:val="00E20DA1"/>
    <w:rsid w:val="00E2115F"/>
    <w:rsid w:val="00E224C8"/>
    <w:rsid w:val="00E23F7F"/>
    <w:rsid w:val="00E2499C"/>
    <w:rsid w:val="00E258D6"/>
    <w:rsid w:val="00E26399"/>
    <w:rsid w:val="00E27890"/>
    <w:rsid w:val="00E27DDF"/>
    <w:rsid w:val="00E30AC0"/>
    <w:rsid w:val="00E31398"/>
    <w:rsid w:val="00E31998"/>
    <w:rsid w:val="00E33257"/>
    <w:rsid w:val="00E3438E"/>
    <w:rsid w:val="00E348C2"/>
    <w:rsid w:val="00E369BD"/>
    <w:rsid w:val="00E370A6"/>
    <w:rsid w:val="00E408C3"/>
    <w:rsid w:val="00E409BC"/>
    <w:rsid w:val="00E4186B"/>
    <w:rsid w:val="00E41A0D"/>
    <w:rsid w:val="00E42240"/>
    <w:rsid w:val="00E42451"/>
    <w:rsid w:val="00E43165"/>
    <w:rsid w:val="00E43961"/>
    <w:rsid w:val="00E44188"/>
    <w:rsid w:val="00E44F20"/>
    <w:rsid w:val="00E45548"/>
    <w:rsid w:val="00E4626C"/>
    <w:rsid w:val="00E47CB2"/>
    <w:rsid w:val="00E5163A"/>
    <w:rsid w:val="00E52BD7"/>
    <w:rsid w:val="00E52DB1"/>
    <w:rsid w:val="00E53598"/>
    <w:rsid w:val="00E53EFB"/>
    <w:rsid w:val="00E547BD"/>
    <w:rsid w:val="00E5512C"/>
    <w:rsid w:val="00E55617"/>
    <w:rsid w:val="00E577E0"/>
    <w:rsid w:val="00E60F1D"/>
    <w:rsid w:val="00E6139D"/>
    <w:rsid w:val="00E61868"/>
    <w:rsid w:val="00E620DC"/>
    <w:rsid w:val="00E64D9B"/>
    <w:rsid w:val="00E6543F"/>
    <w:rsid w:val="00E657CF"/>
    <w:rsid w:val="00E6684D"/>
    <w:rsid w:val="00E668C5"/>
    <w:rsid w:val="00E741E9"/>
    <w:rsid w:val="00E742B6"/>
    <w:rsid w:val="00E806ED"/>
    <w:rsid w:val="00E8115C"/>
    <w:rsid w:val="00E81E1C"/>
    <w:rsid w:val="00E84109"/>
    <w:rsid w:val="00E844CD"/>
    <w:rsid w:val="00E84506"/>
    <w:rsid w:val="00E84A98"/>
    <w:rsid w:val="00E84F82"/>
    <w:rsid w:val="00E85084"/>
    <w:rsid w:val="00E8607B"/>
    <w:rsid w:val="00E8741F"/>
    <w:rsid w:val="00E8746B"/>
    <w:rsid w:val="00E92B18"/>
    <w:rsid w:val="00E95B85"/>
    <w:rsid w:val="00E97243"/>
    <w:rsid w:val="00EA04F7"/>
    <w:rsid w:val="00EA06DC"/>
    <w:rsid w:val="00EA0B8D"/>
    <w:rsid w:val="00EA1BFD"/>
    <w:rsid w:val="00EA1C94"/>
    <w:rsid w:val="00EA3167"/>
    <w:rsid w:val="00EA3289"/>
    <w:rsid w:val="00EA3E31"/>
    <w:rsid w:val="00EA4254"/>
    <w:rsid w:val="00EA534B"/>
    <w:rsid w:val="00EA59EF"/>
    <w:rsid w:val="00EA6CBF"/>
    <w:rsid w:val="00EA7FCC"/>
    <w:rsid w:val="00EB2A21"/>
    <w:rsid w:val="00EB4F3A"/>
    <w:rsid w:val="00EB5606"/>
    <w:rsid w:val="00EB6BE1"/>
    <w:rsid w:val="00EB72A8"/>
    <w:rsid w:val="00EB7E1E"/>
    <w:rsid w:val="00EB7FB1"/>
    <w:rsid w:val="00EC18AB"/>
    <w:rsid w:val="00EC26F0"/>
    <w:rsid w:val="00EC2F80"/>
    <w:rsid w:val="00EC477A"/>
    <w:rsid w:val="00EC4F51"/>
    <w:rsid w:val="00EC5B64"/>
    <w:rsid w:val="00EC6935"/>
    <w:rsid w:val="00EC739A"/>
    <w:rsid w:val="00ED0CDF"/>
    <w:rsid w:val="00ED1686"/>
    <w:rsid w:val="00ED180D"/>
    <w:rsid w:val="00ED21B3"/>
    <w:rsid w:val="00ED2766"/>
    <w:rsid w:val="00ED2AC0"/>
    <w:rsid w:val="00ED3901"/>
    <w:rsid w:val="00ED3FAA"/>
    <w:rsid w:val="00ED471D"/>
    <w:rsid w:val="00ED47AD"/>
    <w:rsid w:val="00ED4E02"/>
    <w:rsid w:val="00ED4F2B"/>
    <w:rsid w:val="00ED529B"/>
    <w:rsid w:val="00ED5ABA"/>
    <w:rsid w:val="00ED5C85"/>
    <w:rsid w:val="00ED63A1"/>
    <w:rsid w:val="00ED6978"/>
    <w:rsid w:val="00ED7334"/>
    <w:rsid w:val="00EE2232"/>
    <w:rsid w:val="00EE275C"/>
    <w:rsid w:val="00EE29CA"/>
    <w:rsid w:val="00EE387F"/>
    <w:rsid w:val="00EE3E4A"/>
    <w:rsid w:val="00EE4E42"/>
    <w:rsid w:val="00EE5109"/>
    <w:rsid w:val="00EE5EC7"/>
    <w:rsid w:val="00EE6CEF"/>
    <w:rsid w:val="00EE6EEB"/>
    <w:rsid w:val="00EE6F7C"/>
    <w:rsid w:val="00EF11B9"/>
    <w:rsid w:val="00EF1330"/>
    <w:rsid w:val="00EF27C2"/>
    <w:rsid w:val="00EF41F3"/>
    <w:rsid w:val="00EF621C"/>
    <w:rsid w:val="00EF7F25"/>
    <w:rsid w:val="00F00941"/>
    <w:rsid w:val="00F00AE8"/>
    <w:rsid w:val="00F00EC3"/>
    <w:rsid w:val="00F01424"/>
    <w:rsid w:val="00F01705"/>
    <w:rsid w:val="00F0247D"/>
    <w:rsid w:val="00F033AE"/>
    <w:rsid w:val="00F03AE0"/>
    <w:rsid w:val="00F03D84"/>
    <w:rsid w:val="00F053DE"/>
    <w:rsid w:val="00F05EF1"/>
    <w:rsid w:val="00F0618D"/>
    <w:rsid w:val="00F07B27"/>
    <w:rsid w:val="00F13006"/>
    <w:rsid w:val="00F14382"/>
    <w:rsid w:val="00F1602D"/>
    <w:rsid w:val="00F16073"/>
    <w:rsid w:val="00F174EF"/>
    <w:rsid w:val="00F17BD8"/>
    <w:rsid w:val="00F208F8"/>
    <w:rsid w:val="00F20BB1"/>
    <w:rsid w:val="00F2103C"/>
    <w:rsid w:val="00F2140B"/>
    <w:rsid w:val="00F214D6"/>
    <w:rsid w:val="00F2158D"/>
    <w:rsid w:val="00F21D9D"/>
    <w:rsid w:val="00F232AF"/>
    <w:rsid w:val="00F24ABF"/>
    <w:rsid w:val="00F26970"/>
    <w:rsid w:val="00F306BB"/>
    <w:rsid w:val="00F3098D"/>
    <w:rsid w:val="00F30A66"/>
    <w:rsid w:val="00F318A0"/>
    <w:rsid w:val="00F32035"/>
    <w:rsid w:val="00F324FC"/>
    <w:rsid w:val="00F341DE"/>
    <w:rsid w:val="00F34215"/>
    <w:rsid w:val="00F34E73"/>
    <w:rsid w:val="00F35098"/>
    <w:rsid w:val="00F36211"/>
    <w:rsid w:val="00F37FF4"/>
    <w:rsid w:val="00F412C9"/>
    <w:rsid w:val="00F42210"/>
    <w:rsid w:val="00F433E2"/>
    <w:rsid w:val="00F463CA"/>
    <w:rsid w:val="00F46FB0"/>
    <w:rsid w:val="00F5027B"/>
    <w:rsid w:val="00F52C7A"/>
    <w:rsid w:val="00F52E35"/>
    <w:rsid w:val="00F5328A"/>
    <w:rsid w:val="00F55367"/>
    <w:rsid w:val="00F563D4"/>
    <w:rsid w:val="00F56F1B"/>
    <w:rsid w:val="00F56F5D"/>
    <w:rsid w:val="00F60D3E"/>
    <w:rsid w:val="00F61545"/>
    <w:rsid w:val="00F63848"/>
    <w:rsid w:val="00F66659"/>
    <w:rsid w:val="00F70C6E"/>
    <w:rsid w:val="00F720F3"/>
    <w:rsid w:val="00F72532"/>
    <w:rsid w:val="00F73310"/>
    <w:rsid w:val="00F73542"/>
    <w:rsid w:val="00F73BB5"/>
    <w:rsid w:val="00F7450C"/>
    <w:rsid w:val="00F764F3"/>
    <w:rsid w:val="00F76754"/>
    <w:rsid w:val="00F76DA6"/>
    <w:rsid w:val="00F76F97"/>
    <w:rsid w:val="00F80945"/>
    <w:rsid w:val="00F81971"/>
    <w:rsid w:val="00F81A96"/>
    <w:rsid w:val="00F8307A"/>
    <w:rsid w:val="00F85D81"/>
    <w:rsid w:val="00F86A83"/>
    <w:rsid w:val="00F86C73"/>
    <w:rsid w:val="00F871D0"/>
    <w:rsid w:val="00F871F4"/>
    <w:rsid w:val="00F90713"/>
    <w:rsid w:val="00F92B83"/>
    <w:rsid w:val="00F92B87"/>
    <w:rsid w:val="00F92EA1"/>
    <w:rsid w:val="00F933AA"/>
    <w:rsid w:val="00F95108"/>
    <w:rsid w:val="00F9585F"/>
    <w:rsid w:val="00F959D7"/>
    <w:rsid w:val="00F95A5D"/>
    <w:rsid w:val="00F95AEC"/>
    <w:rsid w:val="00F972AE"/>
    <w:rsid w:val="00FA031C"/>
    <w:rsid w:val="00FA0E97"/>
    <w:rsid w:val="00FA297F"/>
    <w:rsid w:val="00FA339D"/>
    <w:rsid w:val="00FA4D2A"/>
    <w:rsid w:val="00FA4E0F"/>
    <w:rsid w:val="00FA642E"/>
    <w:rsid w:val="00FA7B38"/>
    <w:rsid w:val="00FB0F35"/>
    <w:rsid w:val="00FB26A1"/>
    <w:rsid w:val="00FB2D28"/>
    <w:rsid w:val="00FB59C8"/>
    <w:rsid w:val="00FB62F9"/>
    <w:rsid w:val="00FC10B6"/>
    <w:rsid w:val="00FC1267"/>
    <w:rsid w:val="00FC1C90"/>
    <w:rsid w:val="00FC2899"/>
    <w:rsid w:val="00FC3395"/>
    <w:rsid w:val="00FC4C90"/>
    <w:rsid w:val="00FC50B2"/>
    <w:rsid w:val="00FC5551"/>
    <w:rsid w:val="00FC599C"/>
    <w:rsid w:val="00FC5FBE"/>
    <w:rsid w:val="00FC7A85"/>
    <w:rsid w:val="00FD13AD"/>
    <w:rsid w:val="00FD2381"/>
    <w:rsid w:val="00FD2F9A"/>
    <w:rsid w:val="00FD4596"/>
    <w:rsid w:val="00FE0700"/>
    <w:rsid w:val="00FE0E53"/>
    <w:rsid w:val="00FE0FBF"/>
    <w:rsid w:val="00FE1EFF"/>
    <w:rsid w:val="00FE30D0"/>
    <w:rsid w:val="00FE3757"/>
    <w:rsid w:val="00FE3D49"/>
    <w:rsid w:val="00FE48E9"/>
    <w:rsid w:val="00FE5E28"/>
    <w:rsid w:val="00FE714D"/>
    <w:rsid w:val="00FF06F3"/>
    <w:rsid w:val="00FF087F"/>
    <w:rsid w:val="00FF0CCE"/>
    <w:rsid w:val="00FF2D6A"/>
    <w:rsid w:val="00FF2E58"/>
    <w:rsid w:val="00FF3625"/>
    <w:rsid w:val="00FF4B03"/>
    <w:rsid w:val="00FF5AF5"/>
    <w:rsid w:val="00FF664B"/>
    <w:rsid w:val="00FF6C3F"/>
    <w:rsid w:val="00FF7430"/>
    <w:rsid w:val="00FF7965"/>
    <w:rsid w:val="00FF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F433A"/>
  <w15:docId w15:val="{3562050E-5FA8-40C0-BD89-02DD9B5E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6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7A72"/>
    <w:pPr>
      <w:keepNext/>
      <w:ind w:right="-288"/>
      <w:jc w:val="center"/>
      <w:outlineLvl w:val="0"/>
    </w:pPr>
    <w:rPr>
      <w:rFonts w:eastAsia="MS Mincho"/>
      <w:b/>
      <w:bCs/>
      <w:i/>
      <w:iCs/>
      <w:sz w:val="26"/>
      <w:szCs w:val="20"/>
    </w:rPr>
  </w:style>
  <w:style w:type="paragraph" w:styleId="Heading2">
    <w:name w:val="heading 2"/>
    <w:basedOn w:val="Normal"/>
    <w:next w:val="Normal"/>
    <w:link w:val="Heading2Char"/>
    <w:qFormat/>
    <w:rsid w:val="00097A72"/>
    <w:pPr>
      <w:keepNext/>
      <w:jc w:val="center"/>
      <w:outlineLvl w:val="1"/>
    </w:pPr>
    <w:rPr>
      <w:rFonts w:ascii=".VnTimeH" w:eastAsia="MS Mincho" w:hAnsi=".VnTimeH"/>
      <w:b/>
      <w:sz w:val="26"/>
      <w:szCs w:val="20"/>
    </w:rPr>
  </w:style>
  <w:style w:type="paragraph" w:styleId="Heading3">
    <w:name w:val="heading 3"/>
    <w:basedOn w:val="Normal"/>
    <w:next w:val="Normal"/>
    <w:link w:val="Heading3Char"/>
    <w:qFormat/>
    <w:rsid w:val="00097A72"/>
    <w:pPr>
      <w:keepNext/>
      <w:jc w:val="center"/>
      <w:outlineLvl w:val="2"/>
    </w:pPr>
    <w:rPr>
      <w:rFonts w:eastAsia="MS Mincho"/>
      <w:b/>
      <w:iCs/>
      <w:snapToGrid w:val="0"/>
      <w:sz w:val="30"/>
      <w:szCs w:val="20"/>
    </w:rPr>
  </w:style>
  <w:style w:type="paragraph" w:styleId="Heading8">
    <w:name w:val="heading 8"/>
    <w:basedOn w:val="Normal"/>
    <w:next w:val="Normal"/>
    <w:link w:val="Heading8Char"/>
    <w:qFormat/>
    <w:rsid w:val="00097A72"/>
    <w:pPr>
      <w:keepNext/>
      <w:widowControl w:val="0"/>
      <w:jc w:val="both"/>
      <w:outlineLvl w:val="7"/>
    </w:pPr>
    <w:rPr>
      <w:rFonts w:ascii=".VnTimeH" w:eastAsia="MS Mincho" w:hAnsi=".VnTimeH"/>
      <w:b/>
      <w:snapToGrid w:val="0"/>
      <w:szCs w:val="20"/>
    </w:rPr>
  </w:style>
  <w:style w:type="paragraph" w:styleId="Heading9">
    <w:name w:val="heading 9"/>
    <w:basedOn w:val="Normal"/>
    <w:next w:val="Normal"/>
    <w:link w:val="Heading9Char"/>
    <w:qFormat/>
    <w:rsid w:val="00850DCB"/>
    <w:pPr>
      <w:spacing w:before="240" w:after="60"/>
      <w:ind w:firstLine="72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2E96"/>
    <w:rPr>
      <w:color w:val="0000FF"/>
      <w:u w:val="single"/>
    </w:rPr>
  </w:style>
  <w:style w:type="paragraph" w:customStyle="1" w:styleId="WW-TableContents">
    <w:name w:val="WW-Table Contents"/>
    <w:basedOn w:val="BodyText"/>
    <w:rsid w:val="004A2E96"/>
    <w:pPr>
      <w:suppressLineNumbers/>
    </w:pPr>
  </w:style>
  <w:style w:type="paragraph" w:styleId="BodyText">
    <w:name w:val="Body Text"/>
    <w:basedOn w:val="Normal"/>
    <w:link w:val="BodyTextChar"/>
    <w:unhideWhenUsed/>
    <w:rsid w:val="004A2E96"/>
    <w:pPr>
      <w:widowControl w:val="0"/>
      <w:suppressAutoHyphens/>
      <w:spacing w:after="120"/>
    </w:pPr>
    <w:rPr>
      <w:rFonts w:eastAsia="Lucida Sans Unicode"/>
    </w:rPr>
  </w:style>
  <w:style w:type="character" w:customStyle="1" w:styleId="BodyTextChar">
    <w:name w:val="Body Text Char"/>
    <w:basedOn w:val="DefaultParagraphFont"/>
    <w:link w:val="BodyText"/>
    <w:uiPriority w:val="99"/>
    <w:semiHidden/>
    <w:rsid w:val="004A2E96"/>
    <w:rPr>
      <w:rFonts w:ascii="Times New Roman" w:eastAsia="Lucida Sans Unicode" w:hAnsi="Times New Roman" w:cs="Times New Roman"/>
      <w:sz w:val="24"/>
      <w:szCs w:val="24"/>
    </w:rPr>
  </w:style>
  <w:style w:type="paragraph" w:styleId="Footer">
    <w:name w:val="footer"/>
    <w:basedOn w:val="Normal"/>
    <w:link w:val="FooterChar"/>
    <w:uiPriority w:val="99"/>
    <w:unhideWhenUsed/>
    <w:rsid w:val="003F31C6"/>
    <w:pPr>
      <w:tabs>
        <w:tab w:val="center" w:pos="4680"/>
        <w:tab w:val="right" w:pos="9360"/>
      </w:tabs>
    </w:pPr>
    <w:rPr>
      <w:rFonts w:ascii=".VnTime" w:hAnsi=".VnTime"/>
      <w:bCs/>
      <w:sz w:val="28"/>
      <w:szCs w:val="28"/>
    </w:rPr>
  </w:style>
  <w:style w:type="character" w:customStyle="1" w:styleId="FooterChar">
    <w:name w:val="Footer Char"/>
    <w:basedOn w:val="DefaultParagraphFont"/>
    <w:link w:val="Footer"/>
    <w:uiPriority w:val="99"/>
    <w:rsid w:val="003F31C6"/>
    <w:rPr>
      <w:rFonts w:ascii=".VnTime" w:eastAsia="Times New Roman" w:hAnsi=".VnTime" w:cs="Times New Roman"/>
      <w:bCs/>
      <w:sz w:val="28"/>
      <w:szCs w:val="28"/>
    </w:rPr>
  </w:style>
  <w:style w:type="character" w:customStyle="1" w:styleId="Heading1Char">
    <w:name w:val="Heading 1 Char"/>
    <w:basedOn w:val="DefaultParagraphFont"/>
    <w:link w:val="Heading1"/>
    <w:rsid w:val="00097A72"/>
    <w:rPr>
      <w:rFonts w:ascii="Times New Roman" w:eastAsia="MS Mincho" w:hAnsi="Times New Roman" w:cs="Times New Roman"/>
      <w:b/>
      <w:bCs/>
      <w:i/>
      <w:iCs/>
      <w:sz w:val="26"/>
      <w:szCs w:val="20"/>
    </w:rPr>
  </w:style>
  <w:style w:type="character" w:customStyle="1" w:styleId="Heading2Char">
    <w:name w:val="Heading 2 Char"/>
    <w:basedOn w:val="DefaultParagraphFont"/>
    <w:link w:val="Heading2"/>
    <w:rsid w:val="00097A72"/>
    <w:rPr>
      <w:rFonts w:ascii=".VnTimeH" w:eastAsia="MS Mincho" w:hAnsi=".VnTimeH" w:cs="Times New Roman"/>
      <w:b/>
      <w:sz w:val="26"/>
      <w:szCs w:val="20"/>
    </w:rPr>
  </w:style>
  <w:style w:type="character" w:customStyle="1" w:styleId="Heading3Char">
    <w:name w:val="Heading 3 Char"/>
    <w:basedOn w:val="DefaultParagraphFont"/>
    <w:link w:val="Heading3"/>
    <w:rsid w:val="00097A72"/>
    <w:rPr>
      <w:rFonts w:ascii="Times New Roman" w:eastAsia="MS Mincho" w:hAnsi="Times New Roman" w:cs="Times New Roman"/>
      <w:b/>
      <w:iCs/>
      <w:snapToGrid w:val="0"/>
      <w:sz w:val="30"/>
      <w:szCs w:val="20"/>
    </w:rPr>
  </w:style>
  <w:style w:type="character" w:customStyle="1" w:styleId="Heading8Char">
    <w:name w:val="Heading 8 Char"/>
    <w:basedOn w:val="DefaultParagraphFont"/>
    <w:link w:val="Heading8"/>
    <w:rsid w:val="00097A72"/>
    <w:rPr>
      <w:rFonts w:ascii=".VnTimeH" w:eastAsia="MS Mincho" w:hAnsi=".VnTimeH" w:cs="Times New Roman"/>
      <w:b/>
      <w:snapToGrid w:val="0"/>
      <w:sz w:val="24"/>
      <w:szCs w:val="20"/>
    </w:rPr>
  </w:style>
  <w:style w:type="paragraph" w:styleId="BodyText2">
    <w:name w:val="Body Text 2"/>
    <w:basedOn w:val="Normal"/>
    <w:link w:val="BodyText2Char"/>
    <w:rsid w:val="00097A72"/>
    <w:pPr>
      <w:jc w:val="both"/>
    </w:pPr>
    <w:rPr>
      <w:rFonts w:ascii=".VnTime" w:eastAsia="MS Mincho" w:hAnsi=".VnTime"/>
      <w:sz w:val="26"/>
      <w:szCs w:val="20"/>
      <w:lang w:val="x-none" w:eastAsia="x-none"/>
    </w:rPr>
  </w:style>
  <w:style w:type="character" w:customStyle="1" w:styleId="BodyText2Char">
    <w:name w:val="Body Text 2 Char"/>
    <w:basedOn w:val="DefaultParagraphFont"/>
    <w:link w:val="BodyText2"/>
    <w:rsid w:val="00097A72"/>
    <w:rPr>
      <w:rFonts w:ascii=".VnTime" w:eastAsia="MS Mincho" w:hAnsi=".VnTime" w:cs="Times New Roman"/>
      <w:sz w:val="26"/>
      <w:szCs w:val="20"/>
      <w:lang w:val="x-none" w:eastAsia="x-none"/>
    </w:rPr>
  </w:style>
  <w:style w:type="paragraph" w:styleId="BodyTextIndent3">
    <w:name w:val="Body Text Indent 3"/>
    <w:basedOn w:val="Normal"/>
    <w:link w:val="BodyTextIndent3Char"/>
    <w:rsid w:val="00097A72"/>
    <w:pPr>
      <w:ind w:left="240"/>
      <w:jc w:val="both"/>
    </w:pPr>
    <w:rPr>
      <w:rFonts w:ascii=".VnTime" w:eastAsia="MS Mincho" w:hAnsi=".VnTime"/>
      <w:sz w:val="26"/>
      <w:szCs w:val="20"/>
    </w:rPr>
  </w:style>
  <w:style w:type="character" w:customStyle="1" w:styleId="BodyTextIndent3Char">
    <w:name w:val="Body Text Indent 3 Char"/>
    <w:basedOn w:val="DefaultParagraphFont"/>
    <w:link w:val="BodyTextIndent3"/>
    <w:rsid w:val="00097A72"/>
    <w:rPr>
      <w:rFonts w:ascii=".VnTime" w:eastAsia="MS Mincho" w:hAnsi=".VnTime" w:cs="Times New Roman"/>
      <w:sz w:val="26"/>
      <w:szCs w:val="20"/>
    </w:rPr>
  </w:style>
  <w:style w:type="character" w:styleId="PageNumber">
    <w:name w:val="page number"/>
    <w:basedOn w:val="DefaultParagraphFont"/>
    <w:rsid w:val="00097A72"/>
  </w:style>
  <w:style w:type="paragraph" w:styleId="Title">
    <w:name w:val="Title"/>
    <w:basedOn w:val="Normal"/>
    <w:link w:val="TitleChar"/>
    <w:qFormat/>
    <w:rsid w:val="00097A72"/>
    <w:pPr>
      <w:autoSpaceDE w:val="0"/>
      <w:autoSpaceDN w:val="0"/>
      <w:jc w:val="center"/>
    </w:pPr>
    <w:rPr>
      <w:rFonts w:ascii=".VnTimeH" w:eastAsia="MS Mincho" w:hAnsi=".VnTimeH" w:cs=".VnTimeH"/>
      <w:b/>
      <w:bCs/>
      <w:sz w:val="20"/>
      <w:szCs w:val="20"/>
    </w:rPr>
  </w:style>
  <w:style w:type="character" w:customStyle="1" w:styleId="TitleChar">
    <w:name w:val="Title Char"/>
    <w:basedOn w:val="DefaultParagraphFont"/>
    <w:link w:val="Title"/>
    <w:rsid w:val="00097A72"/>
    <w:rPr>
      <w:rFonts w:ascii=".VnTimeH" w:eastAsia="MS Mincho" w:hAnsi=".VnTimeH" w:cs=".VnTimeH"/>
      <w:b/>
      <w:bCs/>
      <w:sz w:val="20"/>
      <w:szCs w:val="20"/>
    </w:rPr>
  </w:style>
  <w:style w:type="paragraph" w:styleId="Header">
    <w:name w:val="header"/>
    <w:basedOn w:val="Normal"/>
    <w:link w:val="HeaderChar"/>
    <w:uiPriority w:val="99"/>
    <w:rsid w:val="00097A72"/>
    <w:pPr>
      <w:tabs>
        <w:tab w:val="center" w:pos="4320"/>
        <w:tab w:val="right" w:pos="8640"/>
      </w:tabs>
    </w:pPr>
    <w:rPr>
      <w:rFonts w:ascii=".VnTime" w:eastAsia="MS Mincho" w:hAnsi=".VnTime"/>
      <w:sz w:val="28"/>
      <w:szCs w:val="20"/>
    </w:rPr>
  </w:style>
  <w:style w:type="character" w:customStyle="1" w:styleId="HeaderChar">
    <w:name w:val="Header Char"/>
    <w:basedOn w:val="DefaultParagraphFont"/>
    <w:link w:val="Header"/>
    <w:uiPriority w:val="99"/>
    <w:rsid w:val="00097A72"/>
    <w:rPr>
      <w:rFonts w:ascii=".VnTime" w:eastAsia="MS Mincho" w:hAnsi=".VnTime" w:cs="Times New Roman"/>
      <w:sz w:val="28"/>
      <w:szCs w:val="20"/>
    </w:rPr>
  </w:style>
  <w:style w:type="character" w:styleId="Emphasis">
    <w:name w:val="Emphasis"/>
    <w:qFormat/>
    <w:rsid w:val="00097A72"/>
    <w:rPr>
      <w:i/>
      <w:iCs/>
    </w:rPr>
  </w:style>
  <w:style w:type="paragraph" w:customStyle="1" w:styleId="CharChar12Char">
    <w:name w:val="Char Char12 Char"/>
    <w:basedOn w:val="Normal"/>
    <w:next w:val="Normal"/>
    <w:autoRedefine/>
    <w:semiHidden/>
    <w:rsid w:val="00097A72"/>
    <w:pPr>
      <w:spacing w:before="120" w:after="120" w:line="312" w:lineRule="auto"/>
    </w:pPr>
    <w:rPr>
      <w:rFonts w:eastAsia="MS Mincho"/>
      <w:sz w:val="28"/>
      <w:szCs w:val="28"/>
    </w:rPr>
  </w:style>
  <w:style w:type="paragraph" w:styleId="BalloonText">
    <w:name w:val="Balloon Text"/>
    <w:basedOn w:val="Normal"/>
    <w:link w:val="BalloonTextChar"/>
    <w:rsid w:val="00097A72"/>
    <w:rPr>
      <w:rFonts w:ascii="Tahoma" w:eastAsia="MS Mincho" w:hAnsi="Tahoma" w:cs="Tahoma"/>
      <w:sz w:val="16"/>
      <w:szCs w:val="16"/>
    </w:rPr>
  </w:style>
  <w:style w:type="character" w:customStyle="1" w:styleId="BalloonTextChar">
    <w:name w:val="Balloon Text Char"/>
    <w:basedOn w:val="DefaultParagraphFont"/>
    <w:link w:val="BalloonText"/>
    <w:rsid w:val="00097A72"/>
    <w:rPr>
      <w:rFonts w:ascii="Tahoma" w:eastAsia="MS Mincho" w:hAnsi="Tahoma" w:cs="Tahoma"/>
      <w:sz w:val="16"/>
      <w:szCs w:val="16"/>
    </w:rPr>
  </w:style>
  <w:style w:type="paragraph" w:styleId="NormalWeb">
    <w:name w:val="Normal (Web)"/>
    <w:basedOn w:val="Normal"/>
    <w:uiPriority w:val="99"/>
    <w:unhideWhenUsed/>
    <w:rsid w:val="00097A72"/>
    <w:pPr>
      <w:spacing w:before="100" w:beforeAutospacing="1" w:after="100" w:afterAutospacing="1"/>
    </w:pPr>
    <w:rPr>
      <w:rFonts w:eastAsia="MS Mincho"/>
    </w:rPr>
  </w:style>
  <w:style w:type="paragraph" w:customStyle="1" w:styleId="CharCharCharCharCharCharChar">
    <w:name w:val="Char Char Char Char Char Char Char"/>
    <w:autoRedefine/>
    <w:rsid w:val="00D97EA2"/>
    <w:pPr>
      <w:tabs>
        <w:tab w:val="left" w:pos="1152"/>
      </w:tabs>
      <w:spacing w:before="120" w:after="120" w:line="312" w:lineRule="auto"/>
    </w:pPr>
    <w:rPr>
      <w:rFonts w:ascii="Arial" w:eastAsia="Times New Roman" w:hAnsi="Arial" w:cs="Arial"/>
      <w:sz w:val="26"/>
      <w:szCs w:val="26"/>
    </w:rPr>
  </w:style>
  <w:style w:type="character" w:customStyle="1" w:styleId="Bodytext0">
    <w:name w:val="Body text_"/>
    <w:link w:val="Bodytext1"/>
    <w:rsid w:val="00D97EA2"/>
    <w:rPr>
      <w:b/>
      <w:bCs/>
      <w:spacing w:val="-5"/>
      <w:sz w:val="23"/>
      <w:szCs w:val="23"/>
      <w:shd w:val="clear" w:color="auto" w:fill="FFFFFF"/>
    </w:rPr>
  </w:style>
  <w:style w:type="paragraph" w:customStyle="1" w:styleId="Bodytext1">
    <w:name w:val="Body text1"/>
    <w:basedOn w:val="Normal"/>
    <w:link w:val="Bodytext0"/>
    <w:rsid w:val="00D97EA2"/>
    <w:pPr>
      <w:widowControl w:val="0"/>
      <w:shd w:val="clear" w:color="auto" w:fill="FFFFFF"/>
      <w:spacing w:after="180" w:line="298" w:lineRule="exact"/>
      <w:ind w:hanging="680"/>
    </w:pPr>
    <w:rPr>
      <w:rFonts w:asciiTheme="minorHAnsi" w:eastAsiaTheme="minorHAnsi" w:hAnsiTheme="minorHAnsi" w:cstheme="minorBidi"/>
      <w:b/>
      <w:bCs/>
      <w:spacing w:val="-5"/>
      <w:sz w:val="23"/>
      <w:szCs w:val="23"/>
    </w:rPr>
  </w:style>
  <w:style w:type="character" w:customStyle="1" w:styleId="Bodytext20">
    <w:name w:val="Body text (2)_"/>
    <w:link w:val="Bodytext21"/>
    <w:rsid w:val="00D97EA2"/>
    <w:rPr>
      <w:i/>
      <w:iCs/>
      <w:spacing w:val="-8"/>
      <w:sz w:val="23"/>
      <w:szCs w:val="23"/>
      <w:shd w:val="clear" w:color="auto" w:fill="FFFFFF"/>
    </w:rPr>
  </w:style>
  <w:style w:type="paragraph" w:customStyle="1" w:styleId="Bodytext21">
    <w:name w:val="Body text (2)"/>
    <w:basedOn w:val="Normal"/>
    <w:link w:val="Bodytext20"/>
    <w:rsid w:val="00D97EA2"/>
    <w:pPr>
      <w:widowControl w:val="0"/>
      <w:shd w:val="clear" w:color="auto" w:fill="FFFFFF"/>
      <w:spacing w:before="180" w:after="780" w:line="240" w:lineRule="atLeast"/>
      <w:ind w:hanging="360"/>
      <w:jc w:val="both"/>
    </w:pPr>
    <w:rPr>
      <w:rFonts w:asciiTheme="minorHAnsi" w:eastAsiaTheme="minorHAnsi" w:hAnsiTheme="minorHAnsi" w:cstheme="minorBidi"/>
      <w:i/>
      <w:iCs/>
      <w:spacing w:val="-8"/>
      <w:sz w:val="23"/>
      <w:szCs w:val="23"/>
    </w:rPr>
  </w:style>
  <w:style w:type="character" w:customStyle="1" w:styleId="Heading4">
    <w:name w:val="Heading #4_"/>
    <w:link w:val="Heading40"/>
    <w:rsid w:val="00D97EA2"/>
    <w:rPr>
      <w:b/>
      <w:bCs/>
      <w:spacing w:val="-5"/>
      <w:sz w:val="23"/>
      <w:szCs w:val="23"/>
      <w:shd w:val="clear" w:color="auto" w:fill="FFFFFF"/>
    </w:rPr>
  </w:style>
  <w:style w:type="paragraph" w:customStyle="1" w:styleId="Heading40">
    <w:name w:val="Heading #4"/>
    <w:basedOn w:val="Normal"/>
    <w:link w:val="Heading4"/>
    <w:rsid w:val="00D97EA2"/>
    <w:pPr>
      <w:widowControl w:val="0"/>
      <w:shd w:val="clear" w:color="auto" w:fill="FFFFFF"/>
      <w:spacing w:before="780" w:after="60" w:line="240" w:lineRule="atLeast"/>
      <w:jc w:val="center"/>
      <w:outlineLvl w:val="3"/>
    </w:pPr>
    <w:rPr>
      <w:rFonts w:asciiTheme="minorHAnsi" w:eastAsiaTheme="minorHAnsi" w:hAnsiTheme="minorHAnsi" w:cstheme="minorBidi"/>
      <w:b/>
      <w:bCs/>
      <w:spacing w:val="-5"/>
      <w:sz w:val="23"/>
      <w:szCs w:val="23"/>
    </w:rPr>
  </w:style>
  <w:style w:type="character" w:customStyle="1" w:styleId="Bodytext3">
    <w:name w:val="Body text (3)_"/>
    <w:link w:val="Bodytext30"/>
    <w:rsid w:val="00D97EA2"/>
    <w:rPr>
      <w:spacing w:val="2"/>
      <w:sz w:val="26"/>
      <w:szCs w:val="26"/>
      <w:shd w:val="clear" w:color="auto" w:fill="FFFFFF"/>
    </w:rPr>
  </w:style>
  <w:style w:type="paragraph" w:customStyle="1" w:styleId="Bodytext30">
    <w:name w:val="Body text (3)"/>
    <w:basedOn w:val="Normal"/>
    <w:link w:val="Bodytext3"/>
    <w:rsid w:val="00D97EA2"/>
    <w:pPr>
      <w:widowControl w:val="0"/>
      <w:shd w:val="clear" w:color="auto" w:fill="FFFFFF"/>
      <w:spacing w:before="480" w:line="394" w:lineRule="exact"/>
      <w:jc w:val="center"/>
    </w:pPr>
    <w:rPr>
      <w:rFonts w:asciiTheme="minorHAnsi" w:eastAsiaTheme="minorHAnsi" w:hAnsiTheme="minorHAnsi" w:cstheme="minorBidi"/>
      <w:spacing w:val="2"/>
      <w:sz w:val="26"/>
      <w:szCs w:val="26"/>
    </w:rPr>
  </w:style>
  <w:style w:type="character" w:customStyle="1" w:styleId="Heading7">
    <w:name w:val="Heading #7_"/>
    <w:link w:val="Heading70"/>
    <w:rsid w:val="00D97EA2"/>
    <w:rPr>
      <w:b/>
      <w:bCs/>
      <w:spacing w:val="-5"/>
      <w:sz w:val="23"/>
      <w:szCs w:val="23"/>
      <w:shd w:val="clear" w:color="auto" w:fill="FFFFFF"/>
    </w:rPr>
  </w:style>
  <w:style w:type="paragraph" w:customStyle="1" w:styleId="Heading70">
    <w:name w:val="Heading #7"/>
    <w:basedOn w:val="Normal"/>
    <w:link w:val="Heading7"/>
    <w:rsid w:val="00D97EA2"/>
    <w:pPr>
      <w:widowControl w:val="0"/>
      <w:shd w:val="clear" w:color="auto" w:fill="FFFFFF"/>
      <w:spacing w:line="394" w:lineRule="exact"/>
      <w:outlineLvl w:val="6"/>
    </w:pPr>
    <w:rPr>
      <w:rFonts w:asciiTheme="minorHAnsi" w:eastAsiaTheme="minorHAnsi" w:hAnsiTheme="minorHAnsi" w:cstheme="minorBidi"/>
      <w:b/>
      <w:bCs/>
      <w:spacing w:val="-5"/>
      <w:sz w:val="23"/>
      <w:szCs w:val="23"/>
    </w:rPr>
  </w:style>
  <w:style w:type="character" w:customStyle="1" w:styleId="Headerorfooter2">
    <w:name w:val="Header or footer (2)_"/>
    <w:link w:val="Headerorfooter20"/>
    <w:rsid w:val="00D97EA2"/>
    <w:rPr>
      <w:b/>
      <w:bCs/>
      <w:spacing w:val="2"/>
      <w:sz w:val="23"/>
      <w:szCs w:val="23"/>
      <w:shd w:val="clear" w:color="auto" w:fill="FFFFFF"/>
    </w:rPr>
  </w:style>
  <w:style w:type="paragraph" w:customStyle="1" w:styleId="Headerorfooter20">
    <w:name w:val="Header or footer (2)"/>
    <w:basedOn w:val="Normal"/>
    <w:link w:val="Headerorfooter2"/>
    <w:rsid w:val="00D97EA2"/>
    <w:pPr>
      <w:widowControl w:val="0"/>
      <w:shd w:val="clear" w:color="auto" w:fill="FFFFFF"/>
      <w:spacing w:line="240" w:lineRule="atLeast"/>
    </w:pPr>
    <w:rPr>
      <w:rFonts w:asciiTheme="minorHAnsi" w:eastAsiaTheme="minorHAnsi" w:hAnsiTheme="minorHAnsi" w:cstheme="minorBidi"/>
      <w:b/>
      <w:bCs/>
      <w:spacing w:val="2"/>
      <w:sz w:val="23"/>
      <w:szCs w:val="23"/>
    </w:rPr>
  </w:style>
  <w:style w:type="character" w:customStyle="1" w:styleId="Heading6">
    <w:name w:val="Heading #6_"/>
    <w:link w:val="Heading60"/>
    <w:rsid w:val="00D97EA2"/>
    <w:rPr>
      <w:b/>
      <w:bCs/>
      <w:spacing w:val="-5"/>
      <w:sz w:val="23"/>
      <w:szCs w:val="23"/>
      <w:shd w:val="clear" w:color="auto" w:fill="FFFFFF"/>
    </w:rPr>
  </w:style>
  <w:style w:type="paragraph" w:customStyle="1" w:styleId="Heading60">
    <w:name w:val="Heading #6"/>
    <w:basedOn w:val="Normal"/>
    <w:link w:val="Heading6"/>
    <w:rsid w:val="00D97EA2"/>
    <w:pPr>
      <w:widowControl w:val="0"/>
      <w:shd w:val="clear" w:color="auto" w:fill="FFFFFF"/>
      <w:spacing w:before="60" w:after="60" w:line="302" w:lineRule="exact"/>
      <w:jc w:val="both"/>
      <w:outlineLvl w:val="5"/>
    </w:pPr>
    <w:rPr>
      <w:rFonts w:asciiTheme="minorHAnsi" w:eastAsiaTheme="minorHAnsi" w:hAnsiTheme="minorHAnsi" w:cstheme="minorBidi"/>
      <w:b/>
      <w:bCs/>
      <w:spacing w:val="-5"/>
      <w:sz w:val="23"/>
      <w:szCs w:val="23"/>
    </w:rPr>
  </w:style>
  <w:style w:type="character" w:customStyle="1" w:styleId="Headerorfooter3">
    <w:name w:val="Header or footer (3)_"/>
    <w:link w:val="Headerorfooter30"/>
    <w:rsid w:val="00D97EA2"/>
    <w:rPr>
      <w:spacing w:val="-3"/>
      <w:sz w:val="21"/>
      <w:szCs w:val="21"/>
      <w:shd w:val="clear" w:color="auto" w:fill="FFFFFF"/>
    </w:rPr>
  </w:style>
  <w:style w:type="paragraph" w:customStyle="1" w:styleId="Headerorfooter30">
    <w:name w:val="Header or footer (3)"/>
    <w:basedOn w:val="Normal"/>
    <w:link w:val="Headerorfooter3"/>
    <w:rsid w:val="00D97EA2"/>
    <w:pPr>
      <w:widowControl w:val="0"/>
      <w:shd w:val="clear" w:color="auto" w:fill="FFFFFF"/>
      <w:spacing w:line="240" w:lineRule="atLeast"/>
    </w:pPr>
    <w:rPr>
      <w:rFonts w:asciiTheme="minorHAnsi" w:eastAsiaTheme="minorHAnsi" w:hAnsiTheme="minorHAnsi" w:cstheme="minorBidi"/>
      <w:spacing w:val="-3"/>
      <w:sz w:val="21"/>
      <w:szCs w:val="21"/>
    </w:rPr>
  </w:style>
  <w:style w:type="character" w:customStyle="1" w:styleId="Headerorfooter">
    <w:name w:val="Header or footer_"/>
    <w:link w:val="Headerorfooter0"/>
    <w:rsid w:val="00D97EA2"/>
    <w:rPr>
      <w:spacing w:val="-3"/>
      <w:sz w:val="21"/>
      <w:szCs w:val="21"/>
      <w:shd w:val="clear" w:color="auto" w:fill="FFFFFF"/>
    </w:rPr>
  </w:style>
  <w:style w:type="paragraph" w:customStyle="1" w:styleId="Headerorfooter0">
    <w:name w:val="Header or footer"/>
    <w:basedOn w:val="Normal"/>
    <w:link w:val="Headerorfooter"/>
    <w:rsid w:val="00D97EA2"/>
    <w:pPr>
      <w:widowControl w:val="0"/>
      <w:shd w:val="clear" w:color="auto" w:fill="FFFFFF"/>
      <w:spacing w:line="240" w:lineRule="atLeast"/>
      <w:jc w:val="right"/>
    </w:pPr>
    <w:rPr>
      <w:rFonts w:asciiTheme="minorHAnsi" w:eastAsiaTheme="minorHAnsi" w:hAnsiTheme="minorHAnsi" w:cstheme="minorBidi"/>
      <w:spacing w:val="-3"/>
      <w:sz w:val="21"/>
      <w:szCs w:val="21"/>
    </w:rPr>
  </w:style>
  <w:style w:type="character" w:customStyle="1" w:styleId="Bodytext4">
    <w:name w:val="Body text (4)_"/>
    <w:link w:val="Bodytext40"/>
    <w:rsid w:val="00D97EA2"/>
    <w:rPr>
      <w:spacing w:val="24"/>
      <w:sz w:val="10"/>
      <w:szCs w:val="10"/>
      <w:shd w:val="clear" w:color="auto" w:fill="FFFFFF"/>
    </w:rPr>
  </w:style>
  <w:style w:type="paragraph" w:customStyle="1" w:styleId="Bodytext40">
    <w:name w:val="Body text (4)"/>
    <w:basedOn w:val="Normal"/>
    <w:link w:val="Bodytext4"/>
    <w:rsid w:val="00D97EA2"/>
    <w:pPr>
      <w:widowControl w:val="0"/>
      <w:shd w:val="clear" w:color="auto" w:fill="FFFFFF"/>
      <w:spacing w:after="60" w:line="240" w:lineRule="atLeast"/>
    </w:pPr>
    <w:rPr>
      <w:rFonts w:asciiTheme="minorHAnsi" w:eastAsiaTheme="minorHAnsi" w:hAnsiTheme="minorHAnsi" w:cstheme="minorBidi"/>
      <w:spacing w:val="24"/>
      <w:sz w:val="10"/>
      <w:szCs w:val="10"/>
    </w:rPr>
  </w:style>
  <w:style w:type="character" w:customStyle="1" w:styleId="Bodytext5">
    <w:name w:val="Body text (5)_"/>
    <w:link w:val="Bodytext50"/>
    <w:rsid w:val="00D97EA2"/>
    <w:rPr>
      <w:sz w:val="21"/>
      <w:szCs w:val="21"/>
      <w:shd w:val="clear" w:color="auto" w:fill="FFFFFF"/>
    </w:rPr>
  </w:style>
  <w:style w:type="paragraph" w:customStyle="1" w:styleId="Bodytext50">
    <w:name w:val="Body text (5)"/>
    <w:basedOn w:val="Normal"/>
    <w:link w:val="Bodytext5"/>
    <w:rsid w:val="00D97EA2"/>
    <w:pPr>
      <w:widowControl w:val="0"/>
      <w:shd w:val="clear" w:color="auto" w:fill="FFFFFF"/>
      <w:spacing w:before="60" w:after="60" w:line="240" w:lineRule="atLeast"/>
      <w:jc w:val="both"/>
    </w:pPr>
    <w:rPr>
      <w:rFonts w:asciiTheme="minorHAnsi" w:eastAsiaTheme="minorHAnsi" w:hAnsiTheme="minorHAnsi" w:cstheme="minorBidi"/>
      <w:sz w:val="21"/>
      <w:szCs w:val="21"/>
    </w:rPr>
  </w:style>
  <w:style w:type="character" w:customStyle="1" w:styleId="Tablecaption2">
    <w:name w:val="Table caption (2)_"/>
    <w:link w:val="Tablecaption20"/>
    <w:rsid w:val="00D97EA2"/>
    <w:rPr>
      <w:i/>
      <w:iCs/>
      <w:spacing w:val="8"/>
      <w:sz w:val="10"/>
      <w:szCs w:val="10"/>
      <w:shd w:val="clear" w:color="auto" w:fill="FFFFFF"/>
    </w:rPr>
  </w:style>
  <w:style w:type="paragraph" w:customStyle="1" w:styleId="Tablecaption20">
    <w:name w:val="Table caption (2)"/>
    <w:basedOn w:val="Normal"/>
    <w:link w:val="Tablecaption2"/>
    <w:rsid w:val="00D97EA2"/>
    <w:pPr>
      <w:widowControl w:val="0"/>
      <w:shd w:val="clear" w:color="auto" w:fill="FFFFFF"/>
      <w:spacing w:line="240" w:lineRule="atLeast"/>
    </w:pPr>
    <w:rPr>
      <w:rFonts w:asciiTheme="minorHAnsi" w:eastAsiaTheme="minorHAnsi" w:hAnsiTheme="minorHAnsi" w:cstheme="minorBidi"/>
      <w:i/>
      <w:iCs/>
      <w:spacing w:val="8"/>
      <w:sz w:val="10"/>
      <w:szCs w:val="10"/>
    </w:rPr>
  </w:style>
  <w:style w:type="character" w:customStyle="1" w:styleId="Heading80">
    <w:name w:val="Heading #8_"/>
    <w:link w:val="Heading81"/>
    <w:rsid w:val="00D97EA2"/>
    <w:rPr>
      <w:b/>
      <w:bCs/>
      <w:spacing w:val="-5"/>
      <w:sz w:val="23"/>
      <w:szCs w:val="23"/>
      <w:shd w:val="clear" w:color="auto" w:fill="FFFFFF"/>
    </w:rPr>
  </w:style>
  <w:style w:type="paragraph" w:customStyle="1" w:styleId="Heading81">
    <w:name w:val="Heading #8"/>
    <w:basedOn w:val="Normal"/>
    <w:link w:val="Heading80"/>
    <w:rsid w:val="00D97EA2"/>
    <w:pPr>
      <w:widowControl w:val="0"/>
      <w:shd w:val="clear" w:color="auto" w:fill="FFFFFF"/>
      <w:spacing w:after="540" w:line="240" w:lineRule="atLeast"/>
      <w:jc w:val="center"/>
      <w:outlineLvl w:val="7"/>
    </w:pPr>
    <w:rPr>
      <w:rFonts w:asciiTheme="minorHAnsi" w:eastAsiaTheme="minorHAnsi" w:hAnsiTheme="minorHAnsi" w:cstheme="minorBidi"/>
      <w:b/>
      <w:bCs/>
      <w:spacing w:val="-5"/>
      <w:sz w:val="23"/>
      <w:szCs w:val="23"/>
    </w:rPr>
  </w:style>
  <w:style w:type="character" w:customStyle="1" w:styleId="Footnote">
    <w:name w:val="Footnote_"/>
    <w:link w:val="Footnote0"/>
    <w:rsid w:val="00D97EA2"/>
    <w:rPr>
      <w:sz w:val="21"/>
      <w:szCs w:val="21"/>
      <w:shd w:val="clear" w:color="auto" w:fill="FFFFFF"/>
    </w:rPr>
  </w:style>
  <w:style w:type="paragraph" w:customStyle="1" w:styleId="Footnote0">
    <w:name w:val="Footnote"/>
    <w:basedOn w:val="Normal"/>
    <w:link w:val="Footnote"/>
    <w:rsid w:val="00D97EA2"/>
    <w:pPr>
      <w:widowControl w:val="0"/>
      <w:shd w:val="clear" w:color="auto" w:fill="FFFFFF"/>
      <w:spacing w:line="240" w:lineRule="atLeast"/>
      <w:jc w:val="both"/>
    </w:pPr>
    <w:rPr>
      <w:rFonts w:asciiTheme="minorHAnsi" w:eastAsiaTheme="minorHAnsi" w:hAnsiTheme="minorHAnsi" w:cstheme="minorBidi"/>
      <w:sz w:val="21"/>
      <w:szCs w:val="21"/>
    </w:rPr>
  </w:style>
  <w:style w:type="character" w:customStyle="1" w:styleId="Heading90">
    <w:name w:val="Heading #9_"/>
    <w:link w:val="Heading91"/>
    <w:rsid w:val="00D97EA2"/>
    <w:rPr>
      <w:b/>
      <w:bCs/>
      <w:spacing w:val="-5"/>
      <w:sz w:val="23"/>
      <w:szCs w:val="23"/>
      <w:shd w:val="clear" w:color="auto" w:fill="FFFFFF"/>
    </w:rPr>
  </w:style>
  <w:style w:type="paragraph" w:customStyle="1" w:styleId="Heading91">
    <w:name w:val="Heading #9"/>
    <w:basedOn w:val="Normal"/>
    <w:link w:val="Heading90"/>
    <w:rsid w:val="00D97EA2"/>
    <w:pPr>
      <w:widowControl w:val="0"/>
      <w:shd w:val="clear" w:color="auto" w:fill="FFFFFF"/>
      <w:spacing w:line="418" w:lineRule="exact"/>
      <w:jc w:val="both"/>
      <w:outlineLvl w:val="8"/>
    </w:pPr>
    <w:rPr>
      <w:rFonts w:asciiTheme="minorHAnsi" w:eastAsiaTheme="minorHAnsi" w:hAnsiTheme="minorHAnsi" w:cstheme="minorBidi"/>
      <w:b/>
      <w:bCs/>
      <w:spacing w:val="-5"/>
      <w:sz w:val="23"/>
      <w:szCs w:val="23"/>
    </w:rPr>
  </w:style>
  <w:style w:type="character" w:customStyle="1" w:styleId="Headerorfooter4">
    <w:name w:val="Header or footer (4)_"/>
    <w:link w:val="Headerorfooter41"/>
    <w:rsid w:val="00D97EA2"/>
    <w:rPr>
      <w:i/>
      <w:iCs/>
      <w:spacing w:val="-5"/>
      <w:shd w:val="clear" w:color="auto" w:fill="FFFFFF"/>
    </w:rPr>
  </w:style>
  <w:style w:type="paragraph" w:customStyle="1" w:styleId="Headerorfooter41">
    <w:name w:val="Header or footer (4)1"/>
    <w:basedOn w:val="Normal"/>
    <w:link w:val="Headerorfooter4"/>
    <w:rsid w:val="00D97EA2"/>
    <w:pPr>
      <w:widowControl w:val="0"/>
      <w:shd w:val="clear" w:color="auto" w:fill="FFFFFF"/>
      <w:spacing w:line="240" w:lineRule="atLeast"/>
    </w:pPr>
    <w:rPr>
      <w:rFonts w:asciiTheme="minorHAnsi" w:eastAsiaTheme="minorHAnsi" w:hAnsiTheme="minorHAnsi" w:cstheme="minorBidi"/>
      <w:i/>
      <w:iCs/>
      <w:spacing w:val="-5"/>
      <w:sz w:val="22"/>
      <w:szCs w:val="22"/>
    </w:rPr>
  </w:style>
  <w:style w:type="character" w:customStyle="1" w:styleId="Tableofcontents">
    <w:name w:val="Table of contents_"/>
    <w:link w:val="Tableofcontents0"/>
    <w:rsid w:val="00D97EA2"/>
    <w:rPr>
      <w:b/>
      <w:bCs/>
      <w:spacing w:val="-5"/>
      <w:sz w:val="23"/>
      <w:szCs w:val="23"/>
      <w:shd w:val="clear" w:color="auto" w:fill="FFFFFF"/>
    </w:rPr>
  </w:style>
  <w:style w:type="paragraph" w:customStyle="1" w:styleId="Tableofcontents0">
    <w:name w:val="Table of contents"/>
    <w:basedOn w:val="Normal"/>
    <w:link w:val="Tableofcontents"/>
    <w:rsid w:val="00D97EA2"/>
    <w:pPr>
      <w:widowControl w:val="0"/>
      <w:shd w:val="clear" w:color="auto" w:fill="FFFFFF"/>
      <w:spacing w:line="298" w:lineRule="exact"/>
      <w:jc w:val="both"/>
    </w:pPr>
    <w:rPr>
      <w:rFonts w:asciiTheme="minorHAnsi" w:eastAsiaTheme="minorHAnsi" w:hAnsiTheme="minorHAnsi" w:cstheme="minorBidi"/>
      <w:b/>
      <w:bCs/>
      <w:spacing w:val="-5"/>
      <w:sz w:val="23"/>
      <w:szCs w:val="23"/>
    </w:rPr>
  </w:style>
  <w:style w:type="character" w:customStyle="1" w:styleId="Heading10">
    <w:name w:val="Heading #1_"/>
    <w:link w:val="Heading11"/>
    <w:rsid w:val="00D97EA2"/>
    <w:rPr>
      <w:i/>
      <w:iCs/>
      <w:spacing w:val="-8"/>
      <w:sz w:val="23"/>
      <w:szCs w:val="23"/>
      <w:shd w:val="clear" w:color="auto" w:fill="FFFFFF"/>
    </w:rPr>
  </w:style>
  <w:style w:type="paragraph" w:customStyle="1" w:styleId="Heading11">
    <w:name w:val="Heading #1"/>
    <w:basedOn w:val="Normal"/>
    <w:link w:val="Heading10"/>
    <w:rsid w:val="00D97EA2"/>
    <w:pPr>
      <w:widowControl w:val="0"/>
      <w:shd w:val="clear" w:color="auto" w:fill="FFFFFF"/>
      <w:spacing w:before="60" w:after="720" w:line="240" w:lineRule="atLeast"/>
      <w:ind w:firstLine="520"/>
      <w:jc w:val="both"/>
      <w:outlineLvl w:val="0"/>
    </w:pPr>
    <w:rPr>
      <w:rFonts w:asciiTheme="minorHAnsi" w:eastAsiaTheme="minorHAnsi" w:hAnsiTheme="minorHAnsi" w:cstheme="minorBidi"/>
      <w:i/>
      <w:iCs/>
      <w:spacing w:val="-8"/>
      <w:sz w:val="23"/>
      <w:szCs w:val="23"/>
    </w:rPr>
  </w:style>
  <w:style w:type="character" w:customStyle="1" w:styleId="Picturecaption">
    <w:name w:val="Picture caption_"/>
    <w:link w:val="Picturecaption0"/>
    <w:rsid w:val="00D97EA2"/>
    <w:rPr>
      <w:i/>
      <w:iCs/>
      <w:spacing w:val="-8"/>
      <w:sz w:val="23"/>
      <w:szCs w:val="23"/>
      <w:shd w:val="clear" w:color="auto" w:fill="FFFFFF"/>
    </w:rPr>
  </w:style>
  <w:style w:type="paragraph" w:customStyle="1" w:styleId="Picturecaption0">
    <w:name w:val="Picture caption"/>
    <w:basedOn w:val="Normal"/>
    <w:link w:val="Picturecaption"/>
    <w:rsid w:val="00D97EA2"/>
    <w:pPr>
      <w:widowControl w:val="0"/>
      <w:shd w:val="clear" w:color="auto" w:fill="FFFFFF"/>
      <w:spacing w:line="298" w:lineRule="exact"/>
      <w:jc w:val="both"/>
    </w:pPr>
    <w:rPr>
      <w:rFonts w:asciiTheme="minorHAnsi" w:eastAsiaTheme="minorHAnsi" w:hAnsiTheme="minorHAnsi" w:cstheme="minorBidi"/>
      <w:i/>
      <w:iCs/>
      <w:spacing w:val="-8"/>
      <w:sz w:val="23"/>
      <w:szCs w:val="23"/>
    </w:rPr>
  </w:style>
  <w:style w:type="character" w:customStyle="1" w:styleId="Picturecaption2">
    <w:name w:val="Picture caption (2)_"/>
    <w:link w:val="Picturecaption20"/>
    <w:rsid w:val="00D97EA2"/>
    <w:rPr>
      <w:rFonts w:ascii="Segoe UI" w:hAnsi="Segoe UI"/>
      <w:spacing w:val="14"/>
      <w:sz w:val="8"/>
      <w:szCs w:val="8"/>
      <w:shd w:val="clear" w:color="auto" w:fill="FFFFFF"/>
    </w:rPr>
  </w:style>
  <w:style w:type="paragraph" w:customStyle="1" w:styleId="Picturecaption20">
    <w:name w:val="Picture caption (2)"/>
    <w:basedOn w:val="Normal"/>
    <w:link w:val="Picturecaption2"/>
    <w:rsid w:val="00D97EA2"/>
    <w:pPr>
      <w:widowControl w:val="0"/>
      <w:shd w:val="clear" w:color="auto" w:fill="FFFFFF"/>
      <w:spacing w:line="240" w:lineRule="atLeast"/>
      <w:jc w:val="both"/>
    </w:pPr>
    <w:rPr>
      <w:rFonts w:ascii="Segoe UI" w:eastAsiaTheme="minorHAnsi" w:hAnsi="Segoe UI" w:cstheme="minorBidi"/>
      <w:spacing w:val="14"/>
      <w:sz w:val="8"/>
      <w:szCs w:val="8"/>
    </w:rPr>
  </w:style>
  <w:style w:type="character" w:customStyle="1" w:styleId="Footnote2">
    <w:name w:val="Footnote (2)_"/>
    <w:link w:val="Footnote20"/>
    <w:rsid w:val="00D97EA2"/>
    <w:rPr>
      <w:spacing w:val="3"/>
      <w:sz w:val="16"/>
      <w:szCs w:val="16"/>
      <w:shd w:val="clear" w:color="auto" w:fill="FFFFFF"/>
    </w:rPr>
  </w:style>
  <w:style w:type="paragraph" w:customStyle="1" w:styleId="Footnote20">
    <w:name w:val="Footnote (2)"/>
    <w:basedOn w:val="Normal"/>
    <w:link w:val="Footnote2"/>
    <w:rsid w:val="00D97EA2"/>
    <w:pPr>
      <w:widowControl w:val="0"/>
      <w:shd w:val="clear" w:color="auto" w:fill="FFFFFF"/>
      <w:spacing w:line="240" w:lineRule="atLeast"/>
      <w:jc w:val="both"/>
    </w:pPr>
    <w:rPr>
      <w:rFonts w:asciiTheme="minorHAnsi" w:eastAsiaTheme="minorHAnsi" w:hAnsiTheme="minorHAnsi" w:cstheme="minorBidi"/>
      <w:spacing w:val="3"/>
      <w:sz w:val="16"/>
      <w:szCs w:val="16"/>
    </w:rPr>
  </w:style>
  <w:style w:type="character" w:customStyle="1" w:styleId="Bodytext6">
    <w:name w:val="Body text (6)_"/>
    <w:link w:val="Bodytext60"/>
    <w:rsid w:val="00D97EA2"/>
    <w:rPr>
      <w:b/>
      <w:bCs/>
      <w:noProof/>
      <w:sz w:val="26"/>
      <w:szCs w:val="26"/>
      <w:shd w:val="clear" w:color="auto" w:fill="FFFFFF"/>
    </w:rPr>
  </w:style>
  <w:style w:type="paragraph" w:customStyle="1" w:styleId="Bodytext60">
    <w:name w:val="Body text (6)"/>
    <w:basedOn w:val="Normal"/>
    <w:link w:val="Bodytext6"/>
    <w:rsid w:val="00D97EA2"/>
    <w:pPr>
      <w:widowControl w:val="0"/>
      <w:shd w:val="clear" w:color="auto" w:fill="FFFFFF"/>
      <w:spacing w:line="413" w:lineRule="exact"/>
    </w:pPr>
    <w:rPr>
      <w:rFonts w:asciiTheme="minorHAnsi" w:eastAsiaTheme="minorHAnsi" w:hAnsiTheme="minorHAnsi" w:cstheme="minorBidi"/>
      <w:b/>
      <w:bCs/>
      <w:noProof/>
      <w:sz w:val="26"/>
      <w:szCs w:val="26"/>
    </w:rPr>
  </w:style>
  <w:style w:type="character" w:customStyle="1" w:styleId="Heading62">
    <w:name w:val="Heading #6 (2)_"/>
    <w:link w:val="Heading620"/>
    <w:rsid w:val="00D97EA2"/>
    <w:rPr>
      <w:b/>
      <w:bCs/>
      <w:noProof/>
      <w:sz w:val="26"/>
      <w:szCs w:val="26"/>
      <w:shd w:val="clear" w:color="auto" w:fill="FFFFFF"/>
    </w:rPr>
  </w:style>
  <w:style w:type="paragraph" w:customStyle="1" w:styleId="Heading620">
    <w:name w:val="Heading #6 (2)"/>
    <w:basedOn w:val="Normal"/>
    <w:link w:val="Heading62"/>
    <w:rsid w:val="00D97EA2"/>
    <w:pPr>
      <w:widowControl w:val="0"/>
      <w:shd w:val="clear" w:color="auto" w:fill="FFFFFF"/>
      <w:spacing w:after="360" w:line="413" w:lineRule="exact"/>
      <w:outlineLvl w:val="5"/>
    </w:pPr>
    <w:rPr>
      <w:rFonts w:asciiTheme="minorHAnsi" w:eastAsiaTheme="minorHAnsi" w:hAnsiTheme="minorHAnsi" w:cstheme="minorBidi"/>
      <w:b/>
      <w:bCs/>
      <w:noProof/>
      <w:sz w:val="26"/>
      <w:szCs w:val="26"/>
    </w:rPr>
  </w:style>
  <w:style w:type="character" w:customStyle="1" w:styleId="Bodytext7">
    <w:name w:val="Body text (7)_"/>
    <w:link w:val="Bodytext71"/>
    <w:rsid w:val="00D97EA2"/>
    <w:rPr>
      <w:spacing w:val="2"/>
      <w:sz w:val="21"/>
      <w:szCs w:val="21"/>
      <w:shd w:val="clear" w:color="auto" w:fill="FFFFFF"/>
    </w:rPr>
  </w:style>
  <w:style w:type="paragraph" w:customStyle="1" w:styleId="Bodytext71">
    <w:name w:val="Body text (7)1"/>
    <w:basedOn w:val="Normal"/>
    <w:link w:val="Bodytext7"/>
    <w:rsid w:val="00D97EA2"/>
    <w:pPr>
      <w:widowControl w:val="0"/>
      <w:shd w:val="clear" w:color="auto" w:fill="FFFFFF"/>
      <w:spacing w:before="540" w:line="240" w:lineRule="atLeast"/>
    </w:pPr>
    <w:rPr>
      <w:rFonts w:asciiTheme="minorHAnsi" w:eastAsiaTheme="minorHAnsi" w:hAnsiTheme="minorHAnsi" w:cstheme="minorBidi"/>
      <w:spacing w:val="2"/>
      <w:sz w:val="21"/>
      <w:szCs w:val="21"/>
    </w:rPr>
  </w:style>
  <w:style w:type="character" w:customStyle="1" w:styleId="Footnote3">
    <w:name w:val="Footnote (3)_"/>
    <w:link w:val="Footnote30"/>
    <w:rsid w:val="00D97EA2"/>
    <w:rPr>
      <w:noProof/>
      <w:sz w:val="23"/>
      <w:szCs w:val="23"/>
      <w:shd w:val="clear" w:color="auto" w:fill="FFFFFF"/>
    </w:rPr>
  </w:style>
  <w:style w:type="paragraph" w:customStyle="1" w:styleId="Footnote30">
    <w:name w:val="Footnote (3)"/>
    <w:basedOn w:val="Normal"/>
    <w:link w:val="Footnote3"/>
    <w:rsid w:val="00D97EA2"/>
    <w:pPr>
      <w:widowControl w:val="0"/>
      <w:shd w:val="clear" w:color="auto" w:fill="FFFFFF"/>
      <w:spacing w:line="240" w:lineRule="atLeast"/>
      <w:jc w:val="center"/>
    </w:pPr>
    <w:rPr>
      <w:rFonts w:asciiTheme="minorHAnsi" w:eastAsiaTheme="minorHAnsi" w:hAnsiTheme="minorHAnsi" w:cstheme="minorBidi"/>
      <w:noProof/>
      <w:sz w:val="23"/>
      <w:szCs w:val="23"/>
    </w:rPr>
  </w:style>
  <w:style w:type="character" w:customStyle="1" w:styleId="Bodytext8">
    <w:name w:val="Body text (8)_"/>
    <w:link w:val="Bodytext81"/>
    <w:rsid w:val="00D97EA2"/>
    <w:rPr>
      <w:i/>
      <w:iCs/>
      <w:spacing w:val="-6"/>
      <w:sz w:val="21"/>
      <w:szCs w:val="21"/>
      <w:shd w:val="clear" w:color="auto" w:fill="FFFFFF"/>
    </w:rPr>
  </w:style>
  <w:style w:type="paragraph" w:customStyle="1" w:styleId="Bodytext81">
    <w:name w:val="Body text (8)1"/>
    <w:basedOn w:val="Normal"/>
    <w:link w:val="Bodytext8"/>
    <w:rsid w:val="00D97EA2"/>
    <w:pPr>
      <w:widowControl w:val="0"/>
      <w:shd w:val="clear" w:color="auto" w:fill="FFFFFF"/>
      <w:spacing w:line="240" w:lineRule="atLeast"/>
    </w:pPr>
    <w:rPr>
      <w:rFonts w:asciiTheme="minorHAnsi" w:eastAsiaTheme="minorHAnsi" w:hAnsiTheme="minorHAnsi" w:cstheme="minorBidi"/>
      <w:i/>
      <w:iCs/>
      <w:spacing w:val="-6"/>
      <w:sz w:val="21"/>
      <w:szCs w:val="21"/>
    </w:rPr>
  </w:style>
  <w:style w:type="character" w:customStyle="1" w:styleId="Tablecaption3">
    <w:name w:val="Table caption (3)_"/>
    <w:link w:val="Tablecaption30"/>
    <w:rsid w:val="00D97EA2"/>
    <w:rPr>
      <w:b/>
      <w:bCs/>
      <w:spacing w:val="-5"/>
      <w:sz w:val="23"/>
      <w:szCs w:val="23"/>
      <w:shd w:val="clear" w:color="auto" w:fill="FFFFFF"/>
    </w:rPr>
  </w:style>
  <w:style w:type="paragraph" w:customStyle="1" w:styleId="Tablecaption30">
    <w:name w:val="Table caption (3)"/>
    <w:basedOn w:val="Normal"/>
    <w:link w:val="Tablecaption3"/>
    <w:rsid w:val="00D97EA2"/>
    <w:pPr>
      <w:widowControl w:val="0"/>
      <w:shd w:val="clear" w:color="auto" w:fill="FFFFFF"/>
      <w:spacing w:line="240" w:lineRule="atLeast"/>
    </w:pPr>
    <w:rPr>
      <w:rFonts w:asciiTheme="minorHAnsi" w:eastAsiaTheme="minorHAnsi" w:hAnsiTheme="minorHAnsi" w:cstheme="minorBidi"/>
      <w:b/>
      <w:bCs/>
      <w:spacing w:val="-5"/>
      <w:sz w:val="23"/>
      <w:szCs w:val="23"/>
    </w:rPr>
  </w:style>
  <w:style w:type="character" w:customStyle="1" w:styleId="Heading5">
    <w:name w:val="Heading #5_"/>
    <w:link w:val="Heading50"/>
    <w:rsid w:val="00D97EA2"/>
    <w:rPr>
      <w:b/>
      <w:bCs/>
      <w:spacing w:val="-5"/>
      <w:sz w:val="23"/>
      <w:szCs w:val="23"/>
      <w:shd w:val="clear" w:color="auto" w:fill="FFFFFF"/>
    </w:rPr>
  </w:style>
  <w:style w:type="paragraph" w:customStyle="1" w:styleId="Heading50">
    <w:name w:val="Heading #5"/>
    <w:basedOn w:val="Normal"/>
    <w:link w:val="Heading5"/>
    <w:rsid w:val="00D97EA2"/>
    <w:pPr>
      <w:widowControl w:val="0"/>
      <w:shd w:val="clear" w:color="auto" w:fill="FFFFFF"/>
      <w:spacing w:line="480" w:lineRule="exact"/>
      <w:jc w:val="both"/>
      <w:outlineLvl w:val="4"/>
    </w:pPr>
    <w:rPr>
      <w:rFonts w:asciiTheme="minorHAnsi" w:eastAsiaTheme="minorHAnsi" w:hAnsiTheme="minorHAnsi" w:cstheme="minorBidi"/>
      <w:b/>
      <w:bCs/>
      <w:spacing w:val="-5"/>
      <w:sz w:val="23"/>
      <w:szCs w:val="23"/>
    </w:rPr>
  </w:style>
  <w:style w:type="character" w:customStyle="1" w:styleId="Bodytext9">
    <w:name w:val="Body text (9)_"/>
    <w:link w:val="Bodytext90"/>
    <w:rsid w:val="00D97EA2"/>
    <w:rPr>
      <w:i/>
      <w:iCs/>
      <w:noProof/>
      <w:sz w:val="21"/>
      <w:szCs w:val="21"/>
      <w:shd w:val="clear" w:color="auto" w:fill="FFFFFF"/>
    </w:rPr>
  </w:style>
  <w:style w:type="paragraph" w:customStyle="1" w:styleId="Bodytext90">
    <w:name w:val="Body text (9)"/>
    <w:basedOn w:val="Normal"/>
    <w:link w:val="Bodytext9"/>
    <w:rsid w:val="00D97EA2"/>
    <w:pPr>
      <w:widowControl w:val="0"/>
      <w:shd w:val="clear" w:color="auto" w:fill="FFFFFF"/>
      <w:spacing w:line="283" w:lineRule="exact"/>
      <w:jc w:val="center"/>
    </w:pPr>
    <w:rPr>
      <w:rFonts w:asciiTheme="minorHAnsi" w:eastAsiaTheme="minorHAnsi" w:hAnsiTheme="minorHAnsi" w:cstheme="minorBidi"/>
      <w:i/>
      <w:iCs/>
      <w:noProof/>
      <w:sz w:val="21"/>
      <w:szCs w:val="21"/>
    </w:rPr>
  </w:style>
  <w:style w:type="character" w:customStyle="1" w:styleId="Bodytext10">
    <w:name w:val="Body text (10)_"/>
    <w:link w:val="Bodytext100"/>
    <w:rsid w:val="00D97EA2"/>
    <w:rPr>
      <w:i/>
      <w:iCs/>
      <w:noProof/>
      <w:sz w:val="21"/>
      <w:szCs w:val="21"/>
      <w:shd w:val="clear" w:color="auto" w:fill="FFFFFF"/>
    </w:rPr>
  </w:style>
  <w:style w:type="paragraph" w:customStyle="1" w:styleId="Bodytext100">
    <w:name w:val="Body text (10)"/>
    <w:basedOn w:val="Normal"/>
    <w:link w:val="Bodytext10"/>
    <w:rsid w:val="00D97EA2"/>
    <w:pPr>
      <w:widowControl w:val="0"/>
      <w:shd w:val="clear" w:color="auto" w:fill="FFFFFF"/>
      <w:spacing w:before="600" w:line="240" w:lineRule="atLeast"/>
      <w:jc w:val="center"/>
    </w:pPr>
    <w:rPr>
      <w:rFonts w:asciiTheme="minorHAnsi" w:eastAsiaTheme="minorHAnsi" w:hAnsiTheme="minorHAnsi" w:cstheme="minorBidi"/>
      <w:i/>
      <w:iCs/>
      <w:noProof/>
      <w:sz w:val="21"/>
      <w:szCs w:val="21"/>
    </w:rPr>
  </w:style>
  <w:style w:type="character" w:customStyle="1" w:styleId="Heading20">
    <w:name w:val="Heading #2_"/>
    <w:link w:val="Heading21"/>
    <w:rsid w:val="00D97EA2"/>
    <w:rPr>
      <w:rFonts w:ascii="Century Gothic" w:hAnsi="Century Gothic"/>
      <w:b/>
      <w:bCs/>
      <w:shd w:val="clear" w:color="auto" w:fill="FFFFFF"/>
    </w:rPr>
  </w:style>
  <w:style w:type="paragraph" w:customStyle="1" w:styleId="Heading21">
    <w:name w:val="Heading #2"/>
    <w:basedOn w:val="Normal"/>
    <w:link w:val="Heading20"/>
    <w:rsid w:val="00D97EA2"/>
    <w:pPr>
      <w:widowControl w:val="0"/>
      <w:shd w:val="clear" w:color="auto" w:fill="FFFFFF"/>
      <w:spacing w:line="413" w:lineRule="exact"/>
      <w:jc w:val="both"/>
      <w:outlineLvl w:val="1"/>
    </w:pPr>
    <w:rPr>
      <w:rFonts w:ascii="Century Gothic" w:eastAsiaTheme="minorHAnsi" w:hAnsi="Century Gothic" w:cstheme="minorBidi"/>
      <w:b/>
      <w:bCs/>
      <w:sz w:val="22"/>
      <w:szCs w:val="22"/>
    </w:rPr>
  </w:style>
  <w:style w:type="character" w:customStyle="1" w:styleId="Heading30">
    <w:name w:val="Heading #3_"/>
    <w:link w:val="Heading31"/>
    <w:rsid w:val="00D97EA2"/>
    <w:rPr>
      <w:rFonts w:ascii="David"/>
      <w:sz w:val="28"/>
      <w:szCs w:val="28"/>
      <w:shd w:val="clear" w:color="auto" w:fill="FFFFFF"/>
    </w:rPr>
  </w:style>
  <w:style w:type="paragraph" w:customStyle="1" w:styleId="Heading31">
    <w:name w:val="Heading #3"/>
    <w:basedOn w:val="Normal"/>
    <w:link w:val="Heading30"/>
    <w:rsid w:val="00D97EA2"/>
    <w:pPr>
      <w:widowControl w:val="0"/>
      <w:shd w:val="clear" w:color="auto" w:fill="FFFFFF"/>
      <w:spacing w:line="413" w:lineRule="exact"/>
      <w:jc w:val="both"/>
      <w:outlineLvl w:val="2"/>
    </w:pPr>
    <w:rPr>
      <w:rFonts w:ascii="David" w:eastAsiaTheme="minorHAnsi" w:hAnsiTheme="minorHAnsi" w:cstheme="minorBidi"/>
      <w:sz w:val="28"/>
      <w:szCs w:val="28"/>
    </w:rPr>
  </w:style>
  <w:style w:type="character" w:customStyle="1" w:styleId="Bodytext11">
    <w:name w:val="Body text (11)_"/>
    <w:link w:val="Bodytext110"/>
    <w:rsid w:val="00D97EA2"/>
    <w:rPr>
      <w:i/>
      <w:iCs/>
      <w:spacing w:val="-10"/>
      <w:sz w:val="21"/>
      <w:szCs w:val="21"/>
      <w:shd w:val="clear" w:color="auto" w:fill="FFFFFF"/>
    </w:rPr>
  </w:style>
  <w:style w:type="paragraph" w:customStyle="1" w:styleId="Bodytext110">
    <w:name w:val="Body text (11)"/>
    <w:basedOn w:val="Normal"/>
    <w:link w:val="Bodytext11"/>
    <w:rsid w:val="00D97EA2"/>
    <w:pPr>
      <w:widowControl w:val="0"/>
      <w:shd w:val="clear" w:color="auto" w:fill="FFFFFF"/>
      <w:spacing w:before="900" w:after="180" w:line="240" w:lineRule="atLeast"/>
      <w:jc w:val="both"/>
    </w:pPr>
    <w:rPr>
      <w:rFonts w:asciiTheme="minorHAnsi" w:eastAsiaTheme="minorHAnsi" w:hAnsiTheme="minorHAnsi" w:cstheme="minorBidi"/>
      <w:i/>
      <w:iCs/>
      <w:spacing w:val="-10"/>
      <w:sz w:val="21"/>
      <w:szCs w:val="21"/>
    </w:rPr>
  </w:style>
  <w:style w:type="character" w:customStyle="1" w:styleId="Bodytext12">
    <w:name w:val="Body text (12)_"/>
    <w:link w:val="Bodytext120"/>
    <w:rsid w:val="00D97EA2"/>
    <w:rPr>
      <w:sz w:val="8"/>
      <w:szCs w:val="8"/>
      <w:shd w:val="clear" w:color="auto" w:fill="FFFFFF"/>
    </w:rPr>
  </w:style>
  <w:style w:type="paragraph" w:customStyle="1" w:styleId="Bodytext120">
    <w:name w:val="Body text (12)"/>
    <w:basedOn w:val="Normal"/>
    <w:link w:val="Bodytext12"/>
    <w:rsid w:val="00D97EA2"/>
    <w:pPr>
      <w:widowControl w:val="0"/>
      <w:shd w:val="clear" w:color="auto" w:fill="FFFFFF"/>
      <w:spacing w:before="180" w:after="900" w:line="240" w:lineRule="atLeast"/>
      <w:jc w:val="both"/>
    </w:pPr>
    <w:rPr>
      <w:rFonts w:asciiTheme="minorHAnsi" w:eastAsiaTheme="minorHAnsi" w:hAnsiTheme="minorHAnsi" w:cstheme="minorBidi"/>
      <w:sz w:val="8"/>
      <w:szCs w:val="8"/>
    </w:rPr>
  </w:style>
  <w:style w:type="character" w:customStyle="1" w:styleId="Bodytext13">
    <w:name w:val="Body text (13)_"/>
    <w:link w:val="Bodytext130"/>
    <w:rsid w:val="00D97EA2"/>
    <w:rPr>
      <w:i/>
      <w:iCs/>
      <w:spacing w:val="-12"/>
      <w:sz w:val="23"/>
      <w:szCs w:val="23"/>
      <w:shd w:val="clear" w:color="auto" w:fill="FFFFFF"/>
    </w:rPr>
  </w:style>
  <w:style w:type="paragraph" w:customStyle="1" w:styleId="Bodytext130">
    <w:name w:val="Body text (13)"/>
    <w:basedOn w:val="Normal"/>
    <w:link w:val="Bodytext13"/>
    <w:rsid w:val="00D97EA2"/>
    <w:pPr>
      <w:widowControl w:val="0"/>
      <w:shd w:val="clear" w:color="auto" w:fill="FFFFFF"/>
      <w:spacing w:line="240" w:lineRule="atLeast"/>
    </w:pPr>
    <w:rPr>
      <w:rFonts w:asciiTheme="minorHAnsi" w:eastAsiaTheme="minorHAnsi" w:hAnsiTheme="minorHAnsi" w:cstheme="minorBidi"/>
      <w:i/>
      <w:iCs/>
      <w:spacing w:val="-12"/>
      <w:sz w:val="23"/>
      <w:szCs w:val="23"/>
    </w:rPr>
  </w:style>
  <w:style w:type="character" w:customStyle="1" w:styleId="Bodytext14">
    <w:name w:val="Body text (14)_"/>
    <w:link w:val="Bodytext140"/>
    <w:rsid w:val="00D97EA2"/>
    <w:rPr>
      <w:b/>
      <w:bCs/>
      <w:spacing w:val="-6"/>
      <w:shd w:val="clear" w:color="auto" w:fill="FFFFFF"/>
    </w:rPr>
  </w:style>
  <w:style w:type="paragraph" w:customStyle="1" w:styleId="Bodytext140">
    <w:name w:val="Body text (14)"/>
    <w:basedOn w:val="Normal"/>
    <w:link w:val="Bodytext14"/>
    <w:rsid w:val="00D97EA2"/>
    <w:pPr>
      <w:widowControl w:val="0"/>
      <w:shd w:val="clear" w:color="auto" w:fill="FFFFFF"/>
      <w:spacing w:line="240" w:lineRule="exact"/>
      <w:jc w:val="center"/>
    </w:pPr>
    <w:rPr>
      <w:rFonts w:asciiTheme="minorHAnsi" w:eastAsiaTheme="minorHAnsi" w:hAnsiTheme="minorHAnsi" w:cstheme="minorBidi"/>
      <w:b/>
      <w:bCs/>
      <w:spacing w:val="-6"/>
      <w:sz w:val="22"/>
      <w:szCs w:val="22"/>
    </w:rPr>
  </w:style>
  <w:style w:type="character" w:customStyle="1" w:styleId="Bodytext15">
    <w:name w:val="Body text (15)_"/>
    <w:link w:val="Bodytext150"/>
    <w:rsid w:val="00D97EA2"/>
    <w:rPr>
      <w:i/>
      <w:iCs/>
      <w:spacing w:val="-6"/>
      <w:sz w:val="19"/>
      <w:szCs w:val="19"/>
      <w:shd w:val="clear" w:color="auto" w:fill="FFFFFF"/>
    </w:rPr>
  </w:style>
  <w:style w:type="paragraph" w:customStyle="1" w:styleId="Bodytext150">
    <w:name w:val="Body text (15)"/>
    <w:basedOn w:val="Normal"/>
    <w:link w:val="Bodytext15"/>
    <w:rsid w:val="00D97EA2"/>
    <w:pPr>
      <w:widowControl w:val="0"/>
      <w:shd w:val="clear" w:color="auto" w:fill="FFFFFF"/>
      <w:spacing w:line="240" w:lineRule="exact"/>
      <w:jc w:val="center"/>
    </w:pPr>
    <w:rPr>
      <w:rFonts w:asciiTheme="minorHAnsi" w:eastAsiaTheme="minorHAnsi" w:hAnsiTheme="minorHAnsi" w:cstheme="minorBidi"/>
      <w:i/>
      <w:iCs/>
      <w:spacing w:val="-6"/>
      <w:sz w:val="19"/>
      <w:szCs w:val="19"/>
    </w:rPr>
  </w:style>
  <w:style w:type="character" w:customStyle="1" w:styleId="Tablecaption4">
    <w:name w:val="Table caption (4)_"/>
    <w:link w:val="Tablecaption41"/>
    <w:rsid w:val="00D97EA2"/>
    <w:rPr>
      <w:spacing w:val="2"/>
      <w:sz w:val="21"/>
      <w:szCs w:val="21"/>
      <w:shd w:val="clear" w:color="auto" w:fill="FFFFFF"/>
    </w:rPr>
  </w:style>
  <w:style w:type="paragraph" w:customStyle="1" w:styleId="Tablecaption41">
    <w:name w:val="Table caption (4)1"/>
    <w:basedOn w:val="Normal"/>
    <w:link w:val="Tablecaption4"/>
    <w:rsid w:val="00D97EA2"/>
    <w:pPr>
      <w:widowControl w:val="0"/>
      <w:shd w:val="clear" w:color="auto" w:fill="FFFFFF"/>
      <w:spacing w:line="240" w:lineRule="atLeast"/>
    </w:pPr>
    <w:rPr>
      <w:rFonts w:asciiTheme="minorHAnsi" w:eastAsiaTheme="minorHAnsi" w:hAnsiTheme="minorHAnsi" w:cstheme="minorBidi"/>
      <w:spacing w:val="2"/>
      <w:sz w:val="21"/>
      <w:szCs w:val="21"/>
    </w:rPr>
  </w:style>
  <w:style w:type="character" w:customStyle="1" w:styleId="Tablecaption">
    <w:name w:val="Table caption_"/>
    <w:link w:val="Tablecaption0"/>
    <w:rsid w:val="00D97EA2"/>
    <w:rPr>
      <w:spacing w:val="3"/>
      <w:sz w:val="16"/>
      <w:szCs w:val="16"/>
      <w:shd w:val="clear" w:color="auto" w:fill="FFFFFF"/>
    </w:rPr>
  </w:style>
  <w:style w:type="paragraph" w:customStyle="1" w:styleId="Tablecaption0">
    <w:name w:val="Table caption"/>
    <w:basedOn w:val="Normal"/>
    <w:link w:val="Tablecaption"/>
    <w:rsid w:val="00D97EA2"/>
    <w:pPr>
      <w:widowControl w:val="0"/>
      <w:shd w:val="clear" w:color="auto" w:fill="FFFFFF"/>
      <w:spacing w:line="216" w:lineRule="exact"/>
      <w:jc w:val="both"/>
    </w:pPr>
    <w:rPr>
      <w:rFonts w:asciiTheme="minorHAnsi" w:eastAsiaTheme="minorHAnsi" w:hAnsiTheme="minorHAnsi" w:cstheme="minorBidi"/>
      <w:spacing w:val="3"/>
      <w:sz w:val="16"/>
      <w:szCs w:val="16"/>
    </w:rPr>
  </w:style>
  <w:style w:type="character" w:customStyle="1" w:styleId="Bodytext16">
    <w:name w:val="Body text (16)_"/>
    <w:link w:val="Bodytext160"/>
    <w:rsid w:val="00D97EA2"/>
    <w:rPr>
      <w:spacing w:val="6"/>
      <w:sz w:val="16"/>
      <w:szCs w:val="16"/>
      <w:shd w:val="clear" w:color="auto" w:fill="FFFFFF"/>
    </w:rPr>
  </w:style>
  <w:style w:type="paragraph" w:customStyle="1" w:styleId="Bodytext160">
    <w:name w:val="Body text (16)"/>
    <w:basedOn w:val="Normal"/>
    <w:link w:val="Bodytext16"/>
    <w:rsid w:val="00D97EA2"/>
    <w:pPr>
      <w:widowControl w:val="0"/>
      <w:shd w:val="clear" w:color="auto" w:fill="FFFFFF"/>
      <w:spacing w:line="240" w:lineRule="atLeast"/>
    </w:pPr>
    <w:rPr>
      <w:rFonts w:asciiTheme="minorHAnsi" w:eastAsiaTheme="minorHAnsi" w:hAnsiTheme="minorHAnsi" w:cstheme="minorBidi"/>
      <w:spacing w:val="6"/>
      <w:sz w:val="16"/>
      <w:szCs w:val="16"/>
    </w:rPr>
  </w:style>
  <w:style w:type="character" w:customStyle="1" w:styleId="Tablecaption5">
    <w:name w:val="Table caption (5)_"/>
    <w:link w:val="Tablecaption50"/>
    <w:rsid w:val="00D97EA2"/>
    <w:rPr>
      <w:i/>
      <w:iCs/>
      <w:spacing w:val="-6"/>
      <w:sz w:val="19"/>
      <w:szCs w:val="19"/>
      <w:shd w:val="clear" w:color="auto" w:fill="FFFFFF"/>
    </w:rPr>
  </w:style>
  <w:style w:type="paragraph" w:customStyle="1" w:styleId="Tablecaption50">
    <w:name w:val="Table caption (5)"/>
    <w:basedOn w:val="Normal"/>
    <w:link w:val="Tablecaption5"/>
    <w:rsid w:val="00D97EA2"/>
    <w:pPr>
      <w:widowControl w:val="0"/>
      <w:shd w:val="clear" w:color="auto" w:fill="FFFFFF"/>
      <w:spacing w:line="240" w:lineRule="atLeast"/>
    </w:pPr>
    <w:rPr>
      <w:rFonts w:asciiTheme="minorHAnsi" w:eastAsiaTheme="minorHAnsi" w:hAnsiTheme="minorHAnsi" w:cstheme="minorBidi"/>
      <w:i/>
      <w:iCs/>
      <w:spacing w:val="-6"/>
      <w:sz w:val="19"/>
      <w:szCs w:val="19"/>
    </w:rPr>
  </w:style>
  <w:style w:type="character" w:customStyle="1" w:styleId="Bodytext17">
    <w:name w:val="Body text (17)_"/>
    <w:link w:val="Bodytext170"/>
    <w:rsid w:val="00D97EA2"/>
    <w:rPr>
      <w:rFonts w:ascii="Segoe UI" w:hAnsi="Segoe UI"/>
      <w:i/>
      <w:iCs/>
      <w:noProof/>
      <w:sz w:val="25"/>
      <w:szCs w:val="25"/>
      <w:shd w:val="clear" w:color="auto" w:fill="FFFFFF"/>
    </w:rPr>
  </w:style>
  <w:style w:type="paragraph" w:customStyle="1" w:styleId="Bodytext170">
    <w:name w:val="Body text (17)"/>
    <w:basedOn w:val="Normal"/>
    <w:link w:val="Bodytext17"/>
    <w:rsid w:val="00D97EA2"/>
    <w:pPr>
      <w:widowControl w:val="0"/>
      <w:shd w:val="clear" w:color="auto" w:fill="FFFFFF"/>
      <w:spacing w:line="240" w:lineRule="atLeast"/>
    </w:pPr>
    <w:rPr>
      <w:rFonts w:ascii="Segoe UI" w:eastAsiaTheme="minorHAnsi" w:hAnsi="Segoe UI" w:cstheme="minorBidi"/>
      <w:i/>
      <w:iCs/>
      <w:noProof/>
      <w:sz w:val="25"/>
      <w:szCs w:val="25"/>
    </w:rPr>
  </w:style>
  <w:style w:type="character" w:customStyle="1" w:styleId="Bodytext18">
    <w:name w:val="Body text (18)_"/>
    <w:link w:val="Bodytext181"/>
    <w:rsid w:val="00D97EA2"/>
    <w:rPr>
      <w:i/>
      <w:iCs/>
      <w:noProof/>
      <w:sz w:val="19"/>
      <w:szCs w:val="19"/>
      <w:shd w:val="clear" w:color="auto" w:fill="FFFFFF"/>
    </w:rPr>
  </w:style>
  <w:style w:type="paragraph" w:customStyle="1" w:styleId="Bodytext181">
    <w:name w:val="Body text (18)1"/>
    <w:basedOn w:val="Normal"/>
    <w:link w:val="Bodytext18"/>
    <w:rsid w:val="00D97EA2"/>
    <w:pPr>
      <w:widowControl w:val="0"/>
      <w:shd w:val="clear" w:color="auto" w:fill="FFFFFF"/>
      <w:spacing w:line="240" w:lineRule="atLeast"/>
    </w:pPr>
    <w:rPr>
      <w:rFonts w:asciiTheme="minorHAnsi" w:eastAsiaTheme="minorHAnsi" w:hAnsiTheme="minorHAnsi" w:cstheme="minorBidi"/>
      <w:i/>
      <w:iCs/>
      <w:noProof/>
      <w:sz w:val="19"/>
      <w:szCs w:val="19"/>
    </w:rPr>
  </w:style>
  <w:style w:type="character" w:customStyle="1" w:styleId="Bodytext19">
    <w:name w:val="Body text (19)_"/>
    <w:link w:val="Bodytext191"/>
    <w:rsid w:val="00D97EA2"/>
    <w:rPr>
      <w:i/>
      <w:iCs/>
      <w:noProof/>
      <w:sz w:val="19"/>
      <w:szCs w:val="19"/>
      <w:shd w:val="clear" w:color="auto" w:fill="FFFFFF"/>
    </w:rPr>
  </w:style>
  <w:style w:type="paragraph" w:customStyle="1" w:styleId="Bodytext191">
    <w:name w:val="Body text (19)1"/>
    <w:basedOn w:val="Normal"/>
    <w:link w:val="Bodytext19"/>
    <w:rsid w:val="00D97EA2"/>
    <w:pPr>
      <w:widowControl w:val="0"/>
      <w:shd w:val="clear" w:color="auto" w:fill="FFFFFF"/>
      <w:spacing w:line="240" w:lineRule="atLeast"/>
    </w:pPr>
    <w:rPr>
      <w:rFonts w:asciiTheme="minorHAnsi" w:eastAsiaTheme="minorHAnsi" w:hAnsiTheme="minorHAnsi" w:cstheme="minorBidi"/>
      <w:i/>
      <w:iCs/>
      <w:noProof/>
      <w:sz w:val="19"/>
      <w:szCs w:val="19"/>
    </w:rPr>
  </w:style>
  <w:style w:type="character" w:customStyle="1" w:styleId="Bodytext200">
    <w:name w:val="Body text (20)_"/>
    <w:link w:val="Bodytext201"/>
    <w:rsid w:val="00D97EA2"/>
    <w:rPr>
      <w:b/>
      <w:bCs/>
      <w:i/>
      <w:iCs/>
      <w:spacing w:val="11"/>
      <w:sz w:val="18"/>
      <w:szCs w:val="18"/>
      <w:shd w:val="clear" w:color="auto" w:fill="FFFFFF"/>
    </w:rPr>
  </w:style>
  <w:style w:type="paragraph" w:customStyle="1" w:styleId="Bodytext201">
    <w:name w:val="Body text (20)"/>
    <w:basedOn w:val="Normal"/>
    <w:link w:val="Bodytext200"/>
    <w:rsid w:val="00D97EA2"/>
    <w:pPr>
      <w:widowControl w:val="0"/>
      <w:shd w:val="clear" w:color="auto" w:fill="FFFFFF"/>
      <w:spacing w:line="240" w:lineRule="atLeast"/>
    </w:pPr>
    <w:rPr>
      <w:rFonts w:asciiTheme="minorHAnsi" w:eastAsiaTheme="minorHAnsi" w:hAnsiTheme="minorHAnsi" w:cstheme="minorBidi"/>
      <w:b/>
      <w:bCs/>
      <w:i/>
      <w:iCs/>
      <w:spacing w:val="11"/>
      <w:sz w:val="18"/>
      <w:szCs w:val="18"/>
    </w:rPr>
  </w:style>
  <w:style w:type="character" w:customStyle="1" w:styleId="Bodytext210">
    <w:name w:val="Body text (21)_"/>
    <w:link w:val="Bodytext211"/>
    <w:rsid w:val="00D97EA2"/>
    <w:rPr>
      <w:i/>
      <w:iCs/>
      <w:noProof/>
      <w:shd w:val="clear" w:color="auto" w:fill="FFFFFF"/>
    </w:rPr>
  </w:style>
  <w:style w:type="paragraph" w:customStyle="1" w:styleId="Bodytext211">
    <w:name w:val="Body text (21)"/>
    <w:basedOn w:val="Normal"/>
    <w:link w:val="Bodytext210"/>
    <w:rsid w:val="00D97EA2"/>
    <w:pPr>
      <w:widowControl w:val="0"/>
      <w:shd w:val="clear" w:color="auto" w:fill="FFFFFF"/>
      <w:spacing w:line="240" w:lineRule="atLeast"/>
    </w:pPr>
    <w:rPr>
      <w:rFonts w:asciiTheme="minorHAnsi" w:eastAsiaTheme="minorHAnsi" w:hAnsiTheme="minorHAnsi" w:cstheme="minorBidi"/>
      <w:i/>
      <w:iCs/>
      <w:noProof/>
      <w:sz w:val="22"/>
      <w:szCs w:val="22"/>
    </w:rPr>
  </w:style>
  <w:style w:type="character" w:customStyle="1" w:styleId="Bodytext22">
    <w:name w:val="Body text (22)_"/>
    <w:link w:val="Bodytext220"/>
    <w:rsid w:val="00D97EA2"/>
    <w:rPr>
      <w:spacing w:val="1"/>
      <w:sz w:val="21"/>
      <w:szCs w:val="21"/>
      <w:shd w:val="clear" w:color="auto" w:fill="FFFFFF"/>
    </w:rPr>
  </w:style>
  <w:style w:type="paragraph" w:customStyle="1" w:styleId="Bodytext220">
    <w:name w:val="Body text (22)"/>
    <w:basedOn w:val="Normal"/>
    <w:link w:val="Bodytext22"/>
    <w:rsid w:val="00D97EA2"/>
    <w:pPr>
      <w:widowControl w:val="0"/>
      <w:shd w:val="clear" w:color="auto" w:fill="FFFFFF"/>
      <w:spacing w:line="250" w:lineRule="exact"/>
      <w:jc w:val="both"/>
    </w:pPr>
    <w:rPr>
      <w:rFonts w:asciiTheme="minorHAnsi" w:eastAsiaTheme="minorHAnsi" w:hAnsiTheme="minorHAnsi" w:cstheme="minorBidi"/>
      <w:spacing w:val="1"/>
      <w:sz w:val="21"/>
      <w:szCs w:val="21"/>
    </w:rPr>
  </w:style>
  <w:style w:type="character" w:customStyle="1" w:styleId="Bodytext23">
    <w:name w:val="Body text (23)_"/>
    <w:link w:val="Bodytext230"/>
    <w:rsid w:val="00D97EA2"/>
    <w:rPr>
      <w:i/>
      <w:iCs/>
      <w:spacing w:val="8"/>
      <w:sz w:val="10"/>
      <w:szCs w:val="10"/>
      <w:shd w:val="clear" w:color="auto" w:fill="FFFFFF"/>
    </w:rPr>
  </w:style>
  <w:style w:type="paragraph" w:customStyle="1" w:styleId="Bodytext230">
    <w:name w:val="Body text (23)"/>
    <w:basedOn w:val="Normal"/>
    <w:link w:val="Bodytext23"/>
    <w:rsid w:val="00D97EA2"/>
    <w:pPr>
      <w:widowControl w:val="0"/>
      <w:shd w:val="clear" w:color="auto" w:fill="FFFFFF"/>
      <w:spacing w:before="60" w:line="240" w:lineRule="atLeast"/>
      <w:jc w:val="both"/>
    </w:pPr>
    <w:rPr>
      <w:rFonts w:asciiTheme="minorHAnsi" w:eastAsiaTheme="minorHAnsi" w:hAnsiTheme="minorHAnsi" w:cstheme="minorBidi"/>
      <w:i/>
      <w:iCs/>
      <w:spacing w:val="8"/>
      <w:sz w:val="10"/>
      <w:szCs w:val="10"/>
    </w:rPr>
  </w:style>
  <w:style w:type="character" w:customStyle="1" w:styleId="Headerorfooter5">
    <w:name w:val="Header or footer (5)_"/>
    <w:link w:val="Headerorfooter50"/>
    <w:rsid w:val="00D97EA2"/>
    <w:rPr>
      <w:rFonts w:ascii="Segoe UI" w:hAnsi="Segoe UI"/>
      <w:noProof/>
      <w:sz w:val="10"/>
      <w:szCs w:val="10"/>
      <w:shd w:val="clear" w:color="auto" w:fill="FFFFFF"/>
    </w:rPr>
  </w:style>
  <w:style w:type="paragraph" w:customStyle="1" w:styleId="Headerorfooter50">
    <w:name w:val="Header or footer (5)"/>
    <w:basedOn w:val="Normal"/>
    <w:link w:val="Headerorfooter5"/>
    <w:rsid w:val="00D97EA2"/>
    <w:pPr>
      <w:widowControl w:val="0"/>
      <w:shd w:val="clear" w:color="auto" w:fill="FFFFFF"/>
      <w:spacing w:line="240" w:lineRule="atLeast"/>
    </w:pPr>
    <w:rPr>
      <w:rFonts w:ascii="Segoe UI" w:eastAsiaTheme="minorHAnsi" w:hAnsi="Segoe UI" w:cstheme="minorBidi"/>
      <w:noProof/>
      <w:sz w:val="10"/>
      <w:szCs w:val="10"/>
    </w:rPr>
  </w:style>
  <w:style w:type="character" w:customStyle="1" w:styleId="Tablecaption6">
    <w:name w:val="Table caption (6)_"/>
    <w:link w:val="Tablecaption60"/>
    <w:rsid w:val="00D97EA2"/>
    <w:rPr>
      <w:sz w:val="21"/>
      <w:szCs w:val="21"/>
      <w:shd w:val="clear" w:color="auto" w:fill="FFFFFF"/>
    </w:rPr>
  </w:style>
  <w:style w:type="paragraph" w:customStyle="1" w:styleId="Tablecaption60">
    <w:name w:val="Table caption (6)"/>
    <w:basedOn w:val="Normal"/>
    <w:link w:val="Tablecaption6"/>
    <w:rsid w:val="00D97EA2"/>
    <w:pPr>
      <w:widowControl w:val="0"/>
      <w:shd w:val="clear" w:color="auto" w:fill="FFFFFF"/>
      <w:spacing w:after="120" w:line="240" w:lineRule="atLeast"/>
      <w:jc w:val="both"/>
    </w:pPr>
    <w:rPr>
      <w:rFonts w:asciiTheme="minorHAnsi" w:eastAsiaTheme="minorHAnsi" w:hAnsiTheme="minorHAnsi" w:cstheme="minorBidi"/>
      <w:sz w:val="21"/>
      <w:szCs w:val="21"/>
    </w:rPr>
  </w:style>
  <w:style w:type="character" w:customStyle="1" w:styleId="Tablecaption7">
    <w:name w:val="Table caption (7)_"/>
    <w:link w:val="Tablecaption71"/>
    <w:rsid w:val="00D97EA2"/>
    <w:rPr>
      <w:i/>
      <w:iCs/>
      <w:spacing w:val="-10"/>
      <w:sz w:val="21"/>
      <w:szCs w:val="21"/>
      <w:shd w:val="clear" w:color="auto" w:fill="FFFFFF"/>
    </w:rPr>
  </w:style>
  <w:style w:type="paragraph" w:customStyle="1" w:styleId="Tablecaption71">
    <w:name w:val="Table caption (7)1"/>
    <w:basedOn w:val="Normal"/>
    <w:link w:val="Tablecaption7"/>
    <w:rsid w:val="00D97EA2"/>
    <w:pPr>
      <w:widowControl w:val="0"/>
      <w:shd w:val="clear" w:color="auto" w:fill="FFFFFF"/>
      <w:spacing w:before="120" w:line="240" w:lineRule="atLeast"/>
      <w:jc w:val="both"/>
    </w:pPr>
    <w:rPr>
      <w:rFonts w:asciiTheme="minorHAnsi" w:eastAsiaTheme="minorHAnsi" w:hAnsiTheme="minorHAnsi" w:cstheme="minorBidi"/>
      <w:i/>
      <w:iCs/>
      <w:spacing w:val="-10"/>
      <w:sz w:val="21"/>
      <w:szCs w:val="21"/>
    </w:rPr>
  </w:style>
  <w:style w:type="character" w:customStyle="1" w:styleId="Footnote4">
    <w:name w:val="Footnote (4)_"/>
    <w:link w:val="Footnote40"/>
    <w:rsid w:val="00D97EA2"/>
    <w:rPr>
      <w:spacing w:val="1"/>
      <w:sz w:val="21"/>
      <w:szCs w:val="21"/>
      <w:shd w:val="clear" w:color="auto" w:fill="FFFFFF"/>
    </w:rPr>
  </w:style>
  <w:style w:type="paragraph" w:customStyle="1" w:styleId="Footnote40">
    <w:name w:val="Footnote (4)"/>
    <w:basedOn w:val="Normal"/>
    <w:link w:val="Footnote4"/>
    <w:rsid w:val="00D97EA2"/>
    <w:pPr>
      <w:widowControl w:val="0"/>
      <w:shd w:val="clear" w:color="auto" w:fill="FFFFFF"/>
      <w:spacing w:after="60" w:line="240" w:lineRule="atLeast"/>
    </w:pPr>
    <w:rPr>
      <w:rFonts w:asciiTheme="minorHAnsi" w:eastAsiaTheme="minorHAnsi" w:hAnsiTheme="minorHAnsi" w:cstheme="minorBidi"/>
      <w:spacing w:val="1"/>
      <w:sz w:val="21"/>
      <w:szCs w:val="21"/>
    </w:rPr>
  </w:style>
  <w:style w:type="character" w:customStyle="1" w:styleId="Footnote5">
    <w:name w:val="Footnote (5)_"/>
    <w:link w:val="Footnote50"/>
    <w:rsid w:val="00D97EA2"/>
    <w:rPr>
      <w:noProof/>
      <w:sz w:val="21"/>
      <w:szCs w:val="21"/>
      <w:shd w:val="clear" w:color="auto" w:fill="FFFFFF"/>
    </w:rPr>
  </w:style>
  <w:style w:type="paragraph" w:customStyle="1" w:styleId="Footnote50">
    <w:name w:val="Footnote (5)"/>
    <w:basedOn w:val="Normal"/>
    <w:link w:val="Footnote5"/>
    <w:rsid w:val="00D97EA2"/>
    <w:pPr>
      <w:widowControl w:val="0"/>
      <w:shd w:val="clear" w:color="auto" w:fill="FFFFFF"/>
      <w:spacing w:before="60" w:line="240" w:lineRule="atLeast"/>
    </w:pPr>
    <w:rPr>
      <w:rFonts w:asciiTheme="minorHAnsi" w:eastAsiaTheme="minorHAnsi" w:hAnsiTheme="minorHAnsi" w:cstheme="minorBidi"/>
      <w:noProof/>
      <w:sz w:val="21"/>
      <w:szCs w:val="21"/>
    </w:rPr>
  </w:style>
  <w:style w:type="character" w:customStyle="1" w:styleId="Headerorfooter6">
    <w:name w:val="Header or footer (6)_"/>
    <w:link w:val="Headerorfooter60"/>
    <w:rsid w:val="00D97EA2"/>
    <w:rPr>
      <w:spacing w:val="4"/>
      <w:sz w:val="21"/>
      <w:szCs w:val="21"/>
      <w:shd w:val="clear" w:color="auto" w:fill="FFFFFF"/>
    </w:rPr>
  </w:style>
  <w:style w:type="paragraph" w:customStyle="1" w:styleId="Headerorfooter60">
    <w:name w:val="Header or footer (6)"/>
    <w:basedOn w:val="Normal"/>
    <w:link w:val="Headerorfooter6"/>
    <w:rsid w:val="00D97EA2"/>
    <w:pPr>
      <w:widowControl w:val="0"/>
      <w:shd w:val="clear" w:color="auto" w:fill="FFFFFF"/>
      <w:spacing w:line="240" w:lineRule="atLeast"/>
    </w:pPr>
    <w:rPr>
      <w:rFonts w:asciiTheme="minorHAnsi" w:eastAsiaTheme="minorHAnsi" w:hAnsiTheme="minorHAnsi" w:cstheme="minorBidi"/>
      <w:spacing w:val="4"/>
      <w:sz w:val="21"/>
      <w:szCs w:val="21"/>
    </w:rPr>
  </w:style>
  <w:style w:type="character" w:customStyle="1" w:styleId="Headerorfooter7">
    <w:name w:val="Header or footer (7)_"/>
    <w:link w:val="Headerorfooter70"/>
    <w:rsid w:val="00D97EA2"/>
    <w:rPr>
      <w:rFonts w:ascii="Century Gothic" w:hAnsi="Century Gothic"/>
      <w:i/>
      <w:iCs/>
      <w:noProof/>
      <w:w w:val="250"/>
      <w:sz w:val="9"/>
      <w:szCs w:val="9"/>
      <w:shd w:val="clear" w:color="auto" w:fill="FFFFFF"/>
    </w:rPr>
  </w:style>
  <w:style w:type="paragraph" w:customStyle="1" w:styleId="Headerorfooter70">
    <w:name w:val="Header or footer (7)"/>
    <w:basedOn w:val="Normal"/>
    <w:link w:val="Headerorfooter7"/>
    <w:rsid w:val="00D97EA2"/>
    <w:pPr>
      <w:widowControl w:val="0"/>
      <w:shd w:val="clear" w:color="auto" w:fill="FFFFFF"/>
      <w:spacing w:line="240" w:lineRule="atLeast"/>
    </w:pPr>
    <w:rPr>
      <w:rFonts w:ascii="Century Gothic" w:eastAsiaTheme="minorHAnsi" w:hAnsi="Century Gothic" w:cstheme="minorBidi"/>
      <w:i/>
      <w:iCs/>
      <w:noProof/>
      <w:w w:val="250"/>
      <w:sz w:val="9"/>
      <w:szCs w:val="9"/>
    </w:rPr>
  </w:style>
  <w:style w:type="character" w:customStyle="1" w:styleId="Footnote6">
    <w:name w:val="Footnote (6)_"/>
    <w:link w:val="Footnote60"/>
    <w:rsid w:val="00D97EA2"/>
    <w:rPr>
      <w:i/>
      <w:iCs/>
      <w:spacing w:val="-6"/>
      <w:sz w:val="21"/>
      <w:szCs w:val="21"/>
      <w:shd w:val="clear" w:color="auto" w:fill="FFFFFF"/>
    </w:rPr>
  </w:style>
  <w:style w:type="paragraph" w:customStyle="1" w:styleId="Footnote60">
    <w:name w:val="Footnote (6)"/>
    <w:basedOn w:val="Normal"/>
    <w:link w:val="Footnote6"/>
    <w:rsid w:val="00D97EA2"/>
    <w:pPr>
      <w:widowControl w:val="0"/>
      <w:shd w:val="clear" w:color="auto" w:fill="FFFFFF"/>
      <w:spacing w:line="240" w:lineRule="atLeast"/>
      <w:jc w:val="both"/>
    </w:pPr>
    <w:rPr>
      <w:rFonts w:asciiTheme="minorHAnsi" w:eastAsiaTheme="minorHAnsi" w:hAnsiTheme="minorHAnsi" w:cstheme="minorBidi"/>
      <w:i/>
      <w:iCs/>
      <w:spacing w:val="-6"/>
      <w:sz w:val="21"/>
      <w:szCs w:val="21"/>
    </w:rPr>
  </w:style>
  <w:style w:type="character" w:customStyle="1" w:styleId="Footnote7">
    <w:name w:val="Footnote (7)_"/>
    <w:link w:val="Footnote70"/>
    <w:rsid w:val="00D97EA2"/>
    <w:rPr>
      <w:i/>
      <w:iCs/>
      <w:spacing w:val="-6"/>
      <w:sz w:val="19"/>
      <w:szCs w:val="19"/>
      <w:shd w:val="clear" w:color="auto" w:fill="FFFFFF"/>
    </w:rPr>
  </w:style>
  <w:style w:type="paragraph" w:customStyle="1" w:styleId="Footnote70">
    <w:name w:val="Footnote (7)"/>
    <w:basedOn w:val="Normal"/>
    <w:link w:val="Footnote7"/>
    <w:rsid w:val="00D97EA2"/>
    <w:pPr>
      <w:widowControl w:val="0"/>
      <w:shd w:val="clear" w:color="auto" w:fill="FFFFFF"/>
      <w:spacing w:line="240" w:lineRule="atLeast"/>
      <w:jc w:val="both"/>
    </w:pPr>
    <w:rPr>
      <w:rFonts w:asciiTheme="minorHAnsi" w:eastAsiaTheme="minorHAnsi" w:hAnsiTheme="minorHAnsi" w:cstheme="minorBidi"/>
      <w:i/>
      <w:iCs/>
      <w:spacing w:val="-6"/>
      <w:sz w:val="19"/>
      <w:szCs w:val="19"/>
    </w:rPr>
  </w:style>
  <w:style w:type="character" w:customStyle="1" w:styleId="Bodytext24">
    <w:name w:val="Body text (24)_"/>
    <w:link w:val="Bodytext240"/>
    <w:rsid w:val="00D97EA2"/>
    <w:rPr>
      <w:spacing w:val="1"/>
      <w:sz w:val="21"/>
      <w:szCs w:val="21"/>
      <w:shd w:val="clear" w:color="auto" w:fill="FFFFFF"/>
    </w:rPr>
  </w:style>
  <w:style w:type="paragraph" w:customStyle="1" w:styleId="Bodytext240">
    <w:name w:val="Body text (24)"/>
    <w:basedOn w:val="Normal"/>
    <w:link w:val="Bodytext24"/>
    <w:rsid w:val="00D97EA2"/>
    <w:pPr>
      <w:widowControl w:val="0"/>
      <w:shd w:val="clear" w:color="auto" w:fill="FFFFFF"/>
      <w:spacing w:after="120" w:line="240" w:lineRule="atLeast"/>
      <w:jc w:val="both"/>
    </w:pPr>
    <w:rPr>
      <w:rFonts w:asciiTheme="minorHAnsi" w:eastAsiaTheme="minorHAnsi" w:hAnsiTheme="minorHAnsi" w:cstheme="minorBidi"/>
      <w:spacing w:val="1"/>
      <w:sz w:val="21"/>
      <w:szCs w:val="21"/>
    </w:rPr>
  </w:style>
  <w:style w:type="character" w:customStyle="1" w:styleId="Tablecaption8">
    <w:name w:val="Table caption (8)_"/>
    <w:link w:val="Tablecaption80"/>
    <w:rsid w:val="00D97EA2"/>
    <w:rPr>
      <w:rFonts w:ascii="Verdana" w:hAnsi="Verdana"/>
      <w:i/>
      <w:iCs/>
      <w:noProof/>
      <w:sz w:val="13"/>
      <w:szCs w:val="13"/>
      <w:shd w:val="clear" w:color="auto" w:fill="FFFFFF"/>
    </w:rPr>
  </w:style>
  <w:style w:type="paragraph" w:customStyle="1" w:styleId="Tablecaption80">
    <w:name w:val="Table caption (8)"/>
    <w:basedOn w:val="Normal"/>
    <w:link w:val="Tablecaption8"/>
    <w:rsid w:val="00D97EA2"/>
    <w:pPr>
      <w:widowControl w:val="0"/>
      <w:shd w:val="clear" w:color="auto" w:fill="FFFFFF"/>
      <w:spacing w:line="240" w:lineRule="atLeast"/>
    </w:pPr>
    <w:rPr>
      <w:rFonts w:ascii="Verdana" w:eastAsiaTheme="minorHAnsi" w:hAnsi="Verdana" w:cstheme="minorBidi"/>
      <w:i/>
      <w:iCs/>
      <w:noProof/>
      <w:sz w:val="13"/>
      <w:szCs w:val="13"/>
    </w:rPr>
  </w:style>
  <w:style w:type="character" w:customStyle="1" w:styleId="Tablecaption9">
    <w:name w:val="Table caption (9)_"/>
    <w:link w:val="Tablecaption90"/>
    <w:rsid w:val="00D97EA2"/>
    <w:rPr>
      <w:noProof/>
      <w:sz w:val="23"/>
      <w:szCs w:val="23"/>
      <w:shd w:val="clear" w:color="auto" w:fill="FFFFFF"/>
    </w:rPr>
  </w:style>
  <w:style w:type="paragraph" w:customStyle="1" w:styleId="Tablecaption90">
    <w:name w:val="Table caption (9)"/>
    <w:basedOn w:val="Normal"/>
    <w:link w:val="Tablecaption9"/>
    <w:rsid w:val="00D97EA2"/>
    <w:pPr>
      <w:widowControl w:val="0"/>
      <w:shd w:val="clear" w:color="auto" w:fill="FFFFFF"/>
      <w:spacing w:before="60" w:line="240" w:lineRule="atLeast"/>
      <w:jc w:val="right"/>
    </w:pPr>
    <w:rPr>
      <w:rFonts w:asciiTheme="minorHAnsi" w:eastAsiaTheme="minorHAnsi" w:hAnsiTheme="minorHAnsi" w:cstheme="minorBidi"/>
      <w:noProof/>
      <w:sz w:val="23"/>
      <w:szCs w:val="23"/>
    </w:rPr>
  </w:style>
  <w:style w:type="character" w:customStyle="1" w:styleId="Bodytext25">
    <w:name w:val="Body text (25)_"/>
    <w:link w:val="Bodytext250"/>
    <w:rsid w:val="00D97EA2"/>
    <w:rPr>
      <w:rFonts w:ascii="David"/>
      <w:spacing w:val="-10"/>
      <w:shd w:val="clear" w:color="auto" w:fill="FFFFFF"/>
    </w:rPr>
  </w:style>
  <w:style w:type="paragraph" w:customStyle="1" w:styleId="Bodytext250">
    <w:name w:val="Body text (25)"/>
    <w:basedOn w:val="Normal"/>
    <w:link w:val="Bodytext25"/>
    <w:rsid w:val="00D97EA2"/>
    <w:pPr>
      <w:widowControl w:val="0"/>
      <w:shd w:val="clear" w:color="auto" w:fill="FFFFFF"/>
      <w:spacing w:after="3960" w:line="240" w:lineRule="atLeast"/>
    </w:pPr>
    <w:rPr>
      <w:rFonts w:ascii="David" w:eastAsiaTheme="minorHAnsi" w:hAnsiTheme="minorHAnsi" w:cstheme="minorBidi"/>
      <w:spacing w:val="-10"/>
      <w:sz w:val="22"/>
      <w:szCs w:val="22"/>
    </w:rPr>
  </w:style>
  <w:style w:type="character" w:customStyle="1" w:styleId="Bodytext26">
    <w:name w:val="Body text (26)_"/>
    <w:link w:val="Bodytext260"/>
    <w:rsid w:val="00D97EA2"/>
    <w:rPr>
      <w:spacing w:val="-11"/>
      <w:sz w:val="25"/>
      <w:szCs w:val="25"/>
      <w:shd w:val="clear" w:color="auto" w:fill="FFFFFF"/>
    </w:rPr>
  </w:style>
  <w:style w:type="paragraph" w:customStyle="1" w:styleId="Bodytext260">
    <w:name w:val="Body text (26)"/>
    <w:basedOn w:val="Normal"/>
    <w:link w:val="Bodytext26"/>
    <w:rsid w:val="00D97EA2"/>
    <w:pPr>
      <w:widowControl w:val="0"/>
      <w:shd w:val="clear" w:color="auto" w:fill="FFFFFF"/>
      <w:spacing w:before="60" w:after="60" w:line="240" w:lineRule="atLeast"/>
    </w:pPr>
    <w:rPr>
      <w:rFonts w:asciiTheme="minorHAnsi" w:eastAsiaTheme="minorHAnsi" w:hAnsiTheme="minorHAnsi" w:cstheme="minorBidi"/>
      <w:spacing w:val="-11"/>
      <w:sz w:val="25"/>
      <w:szCs w:val="25"/>
    </w:rPr>
  </w:style>
  <w:style w:type="character" w:customStyle="1" w:styleId="Headerorfooter8">
    <w:name w:val="Header or footer (8)_"/>
    <w:link w:val="Headerorfooter80"/>
    <w:rsid w:val="00D97EA2"/>
    <w:rPr>
      <w:b/>
      <w:bCs/>
      <w:i/>
      <w:iCs/>
      <w:spacing w:val="-3"/>
      <w:sz w:val="21"/>
      <w:szCs w:val="21"/>
      <w:shd w:val="clear" w:color="auto" w:fill="FFFFFF"/>
    </w:rPr>
  </w:style>
  <w:style w:type="paragraph" w:customStyle="1" w:styleId="Headerorfooter80">
    <w:name w:val="Header or footer (8)"/>
    <w:basedOn w:val="Normal"/>
    <w:link w:val="Headerorfooter8"/>
    <w:rsid w:val="00D97EA2"/>
    <w:pPr>
      <w:widowControl w:val="0"/>
      <w:shd w:val="clear" w:color="auto" w:fill="FFFFFF"/>
      <w:spacing w:line="240" w:lineRule="atLeast"/>
    </w:pPr>
    <w:rPr>
      <w:rFonts w:asciiTheme="minorHAnsi" w:eastAsiaTheme="minorHAnsi" w:hAnsiTheme="minorHAnsi" w:cstheme="minorBidi"/>
      <w:b/>
      <w:bCs/>
      <w:i/>
      <w:iCs/>
      <w:spacing w:val="-3"/>
      <w:sz w:val="21"/>
      <w:szCs w:val="21"/>
    </w:rPr>
  </w:style>
  <w:style w:type="character" w:customStyle="1" w:styleId="Tableofcontents2">
    <w:name w:val="Table of contents (2)_"/>
    <w:link w:val="Tableofcontents21"/>
    <w:rsid w:val="00D97EA2"/>
    <w:rPr>
      <w:spacing w:val="1"/>
      <w:sz w:val="21"/>
      <w:szCs w:val="21"/>
      <w:shd w:val="clear" w:color="auto" w:fill="FFFFFF"/>
    </w:rPr>
  </w:style>
  <w:style w:type="paragraph" w:customStyle="1" w:styleId="Tableofcontents21">
    <w:name w:val="Table of contents (2)1"/>
    <w:basedOn w:val="Normal"/>
    <w:link w:val="Tableofcontents2"/>
    <w:rsid w:val="00D97EA2"/>
    <w:pPr>
      <w:widowControl w:val="0"/>
      <w:shd w:val="clear" w:color="auto" w:fill="FFFFFF"/>
      <w:spacing w:line="240" w:lineRule="atLeast"/>
      <w:jc w:val="both"/>
    </w:pPr>
    <w:rPr>
      <w:rFonts w:asciiTheme="minorHAnsi" w:eastAsiaTheme="minorHAnsi" w:hAnsiTheme="minorHAnsi" w:cstheme="minorBidi"/>
      <w:spacing w:val="1"/>
      <w:sz w:val="21"/>
      <w:szCs w:val="21"/>
    </w:rPr>
  </w:style>
  <w:style w:type="character" w:customStyle="1" w:styleId="Footnote8">
    <w:name w:val="Footnote (8)_"/>
    <w:link w:val="Footnote80"/>
    <w:rsid w:val="00D97EA2"/>
    <w:rPr>
      <w:rFonts w:ascii="CordiaUPC" w:hAnsi="CordiaUPC"/>
      <w:spacing w:val="-8"/>
      <w:sz w:val="29"/>
      <w:szCs w:val="29"/>
      <w:shd w:val="clear" w:color="auto" w:fill="FFFFFF"/>
    </w:rPr>
  </w:style>
  <w:style w:type="paragraph" w:customStyle="1" w:styleId="Footnote80">
    <w:name w:val="Footnote (8)"/>
    <w:basedOn w:val="Normal"/>
    <w:link w:val="Footnote8"/>
    <w:rsid w:val="00D97EA2"/>
    <w:pPr>
      <w:widowControl w:val="0"/>
      <w:shd w:val="clear" w:color="auto" w:fill="FFFFFF"/>
      <w:spacing w:before="60" w:line="240" w:lineRule="atLeast"/>
    </w:pPr>
    <w:rPr>
      <w:rFonts w:ascii="CordiaUPC" w:eastAsiaTheme="minorHAnsi" w:hAnsi="CordiaUPC" w:cstheme="minorBidi"/>
      <w:spacing w:val="-8"/>
      <w:sz w:val="29"/>
      <w:szCs w:val="29"/>
    </w:rPr>
  </w:style>
  <w:style w:type="character" w:customStyle="1" w:styleId="Headerorfooter9">
    <w:name w:val="Header or footer (9)_"/>
    <w:link w:val="Headerorfooter90"/>
    <w:rsid w:val="00D97EA2"/>
    <w:rPr>
      <w:spacing w:val="2"/>
      <w:shd w:val="clear" w:color="auto" w:fill="FFFFFF"/>
    </w:rPr>
  </w:style>
  <w:style w:type="paragraph" w:customStyle="1" w:styleId="Headerorfooter90">
    <w:name w:val="Header or footer (9)"/>
    <w:basedOn w:val="Normal"/>
    <w:link w:val="Headerorfooter9"/>
    <w:rsid w:val="00D97EA2"/>
    <w:pPr>
      <w:widowControl w:val="0"/>
      <w:shd w:val="clear" w:color="auto" w:fill="FFFFFF"/>
      <w:spacing w:line="254" w:lineRule="exact"/>
    </w:pPr>
    <w:rPr>
      <w:rFonts w:asciiTheme="minorHAnsi" w:eastAsiaTheme="minorHAnsi" w:hAnsiTheme="minorHAnsi" w:cstheme="minorBidi"/>
      <w:spacing w:val="2"/>
      <w:sz w:val="22"/>
      <w:szCs w:val="22"/>
    </w:rPr>
  </w:style>
  <w:style w:type="character" w:customStyle="1" w:styleId="Tablecaption10">
    <w:name w:val="Table caption (10)_"/>
    <w:link w:val="Tablecaption100"/>
    <w:rsid w:val="00D97EA2"/>
    <w:rPr>
      <w:spacing w:val="1"/>
      <w:sz w:val="21"/>
      <w:szCs w:val="21"/>
      <w:shd w:val="clear" w:color="auto" w:fill="FFFFFF"/>
    </w:rPr>
  </w:style>
  <w:style w:type="paragraph" w:customStyle="1" w:styleId="Tablecaption100">
    <w:name w:val="Table caption (10)"/>
    <w:basedOn w:val="Normal"/>
    <w:link w:val="Tablecaption10"/>
    <w:rsid w:val="00D97EA2"/>
    <w:pPr>
      <w:widowControl w:val="0"/>
      <w:shd w:val="clear" w:color="auto" w:fill="FFFFFF"/>
      <w:spacing w:line="240" w:lineRule="atLeast"/>
    </w:pPr>
    <w:rPr>
      <w:rFonts w:asciiTheme="minorHAnsi" w:eastAsiaTheme="minorHAnsi" w:hAnsiTheme="minorHAnsi" w:cstheme="minorBidi"/>
      <w:spacing w:val="1"/>
      <w:sz w:val="21"/>
      <w:szCs w:val="21"/>
    </w:rPr>
  </w:style>
  <w:style w:type="character" w:customStyle="1" w:styleId="Tablecaption11">
    <w:name w:val="Table caption (11)_"/>
    <w:link w:val="Tablecaption110"/>
    <w:rsid w:val="00D97EA2"/>
    <w:rPr>
      <w:i/>
      <w:iCs/>
      <w:spacing w:val="-6"/>
      <w:sz w:val="21"/>
      <w:szCs w:val="21"/>
      <w:shd w:val="clear" w:color="auto" w:fill="FFFFFF"/>
    </w:rPr>
  </w:style>
  <w:style w:type="paragraph" w:customStyle="1" w:styleId="Tablecaption110">
    <w:name w:val="Table caption (11)"/>
    <w:basedOn w:val="Normal"/>
    <w:link w:val="Tablecaption11"/>
    <w:rsid w:val="00D97EA2"/>
    <w:pPr>
      <w:widowControl w:val="0"/>
      <w:shd w:val="clear" w:color="auto" w:fill="FFFFFF"/>
      <w:spacing w:line="240" w:lineRule="atLeast"/>
    </w:pPr>
    <w:rPr>
      <w:rFonts w:asciiTheme="minorHAnsi" w:eastAsiaTheme="minorHAnsi" w:hAnsiTheme="minorHAnsi" w:cstheme="minorBidi"/>
      <w:i/>
      <w:iCs/>
      <w:spacing w:val="-6"/>
      <w:sz w:val="21"/>
      <w:szCs w:val="21"/>
    </w:rPr>
  </w:style>
  <w:style w:type="character" w:customStyle="1" w:styleId="Tablecaption12">
    <w:name w:val="Table caption (12)_"/>
    <w:link w:val="Tablecaption121"/>
    <w:rsid w:val="00D97EA2"/>
    <w:rPr>
      <w:i/>
      <w:iCs/>
      <w:spacing w:val="-7"/>
      <w:sz w:val="23"/>
      <w:szCs w:val="23"/>
      <w:shd w:val="clear" w:color="auto" w:fill="FFFFFF"/>
    </w:rPr>
  </w:style>
  <w:style w:type="paragraph" w:customStyle="1" w:styleId="Tablecaption121">
    <w:name w:val="Table caption (12)1"/>
    <w:basedOn w:val="Normal"/>
    <w:link w:val="Tablecaption12"/>
    <w:rsid w:val="00D97EA2"/>
    <w:pPr>
      <w:widowControl w:val="0"/>
      <w:shd w:val="clear" w:color="auto" w:fill="FFFFFF"/>
      <w:spacing w:after="60" w:line="240" w:lineRule="atLeast"/>
    </w:pPr>
    <w:rPr>
      <w:rFonts w:asciiTheme="minorHAnsi" w:eastAsiaTheme="minorHAnsi" w:hAnsiTheme="minorHAnsi" w:cstheme="minorBidi"/>
      <w:i/>
      <w:iCs/>
      <w:spacing w:val="-7"/>
      <w:sz w:val="23"/>
      <w:szCs w:val="23"/>
    </w:rPr>
  </w:style>
  <w:style w:type="character" w:customStyle="1" w:styleId="Bodytext27">
    <w:name w:val="Body text (27)_"/>
    <w:link w:val="Bodytext271"/>
    <w:rsid w:val="00D97EA2"/>
    <w:rPr>
      <w:b/>
      <w:bCs/>
      <w:spacing w:val="-2"/>
      <w:sz w:val="23"/>
      <w:szCs w:val="23"/>
      <w:shd w:val="clear" w:color="auto" w:fill="FFFFFF"/>
    </w:rPr>
  </w:style>
  <w:style w:type="paragraph" w:customStyle="1" w:styleId="Bodytext271">
    <w:name w:val="Body text (27)1"/>
    <w:basedOn w:val="Normal"/>
    <w:link w:val="Bodytext27"/>
    <w:rsid w:val="00D97EA2"/>
    <w:pPr>
      <w:widowControl w:val="0"/>
      <w:shd w:val="clear" w:color="auto" w:fill="FFFFFF"/>
      <w:spacing w:line="269" w:lineRule="exact"/>
      <w:jc w:val="both"/>
    </w:pPr>
    <w:rPr>
      <w:rFonts w:asciiTheme="minorHAnsi" w:eastAsiaTheme="minorHAnsi" w:hAnsiTheme="minorHAnsi" w:cstheme="minorBidi"/>
      <w:b/>
      <w:bCs/>
      <w:spacing w:val="-2"/>
      <w:sz w:val="23"/>
      <w:szCs w:val="23"/>
    </w:rPr>
  </w:style>
  <w:style w:type="character" w:customStyle="1" w:styleId="Heading92">
    <w:name w:val="Heading #9 (2)_"/>
    <w:link w:val="Heading920"/>
    <w:rsid w:val="00D97EA2"/>
    <w:rPr>
      <w:b/>
      <w:bCs/>
      <w:spacing w:val="-2"/>
      <w:sz w:val="23"/>
      <w:szCs w:val="23"/>
      <w:shd w:val="clear" w:color="auto" w:fill="FFFFFF"/>
    </w:rPr>
  </w:style>
  <w:style w:type="paragraph" w:customStyle="1" w:styleId="Heading920">
    <w:name w:val="Heading #9 (2)"/>
    <w:basedOn w:val="Normal"/>
    <w:link w:val="Heading92"/>
    <w:rsid w:val="00D97EA2"/>
    <w:pPr>
      <w:widowControl w:val="0"/>
      <w:shd w:val="clear" w:color="auto" w:fill="FFFFFF"/>
      <w:spacing w:after="480" w:line="283" w:lineRule="exact"/>
      <w:jc w:val="center"/>
      <w:outlineLvl w:val="8"/>
    </w:pPr>
    <w:rPr>
      <w:rFonts w:asciiTheme="minorHAnsi" w:eastAsiaTheme="minorHAnsi" w:hAnsiTheme="minorHAnsi" w:cstheme="minorBidi"/>
      <w:b/>
      <w:bCs/>
      <w:spacing w:val="-2"/>
      <w:sz w:val="23"/>
      <w:szCs w:val="23"/>
    </w:rPr>
  </w:style>
  <w:style w:type="character" w:customStyle="1" w:styleId="Bodytext28">
    <w:name w:val="Body text (28)_"/>
    <w:link w:val="Bodytext280"/>
    <w:rsid w:val="00D97EA2"/>
    <w:rPr>
      <w:rFonts w:ascii="Lucida Sans Unicode" w:hAnsi="Lucida Sans Unicode"/>
      <w:noProof/>
      <w:shd w:val="clear" w:color="auto" w:fill="FFFFFF"/>
    </w:rPr>
  </w:style>
  <w:style w:type="paragraph" w:customStyle="1" w:styleId="Bodytext280">
    <w:name w:val="Body text (28)"/>
    <w:basedOn w:val="Normal"/>
    <w:link w:val="Bodytext28"/>
    <w:rsid w:val="00D97EA2"/>
    <w:pPr>
      <w:widowControl w:val="0"/>
      <w:shd w:val="clear" w:color="auto" w:fill="FFFFFF"/>
      <w:spacing w:before="240" w:line="240" w:lineRule="atLeast"/>
      <w:jc w:val="center"/>
    </w:pPr>
    <w:rPr>
      <w:rFonts w:ascii="Lucida Sans Unicode" w:eastAsiaTheme="minorHAnsi" w:hAnsi="Lucida Sans Unicode" w:cstheme="minorBidi"/>
      <w:noProof/>
      <w:sz w:val="22"/>
      <w:szCs w:val="22"/>
    </w:rPr>
  </w:style>
  <w:style w:type="character" w:customStyle="1" w:styleId="Tablecaption13">
    <w:name w:val="Table caption (13)_"/>
    <w:link w:val="Tablecaption130"/>
    <w:rsid w:val="00D97EA2"/>
    <w:rPr>
      <w:rFonts w:ascii="MS Gothic" w:eastAsia="MS Gothic"/>
      <w:noProof/>
      <w:sz w:val="8"/>
      <w:szCs w:val="8"/>
      <w:shd w:val="clear" w:color="auto" w:fill="FFFFFF"/>
    </w:rPr>
  </w:style>
  <w:style w:type="paragraph" w:customStyle="1" w:styleId="Tablecaption130">
    <w:name w:val="Table caption (13)"/>
    <w:basedOn w:val="Normal"/>
    <w:link w:val="Tablecaption13"/>
    <w:rsid w:val="00D97EA2"/>
    <w:pPr>
      <w:widowControl w:val="0"/>
      <w:shd w:val="clear" w:color="auto" w:fill="FFFFFF"/>
      <w:spacing w:line="240" w:lineRule="atLeast"/>
    </w:pPr>
    <w:rPr>
      <w:rFonts w:ascii="MS Gothic" w:eastAsia="MS Gothic" w:hAnsiTheme="minorHAnsi" w:cstheme="minorBidi"/>
      <w:noProof/>
      <w:sz w:val="8"/>
      <w:szCs w:val="8"/>
    </w:rPr>
  </w:style>
  <w:style w:type="character" w:customStyle="1" w:styleId="Bodytext29">
    <w:name w:val="Body text (29)_"/>
    <w:link w:val="Bodytext290"/>
    <w:rsid w:val="00D97EA2"/>
    <w:rPr>
      <w:spacing w:val="-3"/>
      <w:shd w:val="clear" w:color="auto" w:fill="FFFFFF"/>
    </w:rPr>
  </w:style>
  <w:style w:type="paragraph" w:customStyle="1" w:styleId="Bodytext290">
    <w:name w:val="Body text (29)"/>
    <w:basedOn w:val="Normal"/>
    <w:link w:val="Bodytext29"/>
    <w:rsid w:val="00D97EA2"/>
    <w:pPr>
      <w:widowControl w:val="0"/>
      <w:shd w:val="clear" w:color="auto" w:fill="FFFFFF"/>
      <w:spacing w:after="60" w:line="240" w:lineRule="atLeast"/>
      <w:jc w:val="right"/>
    </w:pPr>
    <w:rPr>
      <w:rFonts w:asciiTheme="minorHAnsi" w:eastAsiaTheme="minorHAnsi" w:hAnsiTheme="minorHAnsi" w:cstheme="minorBidi"/>
      <w:spacing w:val="-3"/>
      <w:sz w:val="22"/>
      <w:szCs w:val="22"/>
    </w:rPr>
  </w:style>
  <w:style w:type="character" w:customStyle="1" w:styleId="Bodytext300">
    <w:name w:val="Body text (30)_"/>
    <w:link w:val="Bodytext301"/>
    <w:rsid w:val="00D97EA2"/>
    <w:rPr>
      <w:i/>
      <w:iCs/>
      <w:spacing w:val="-6"/>
      <w:sz w:val="23"/>
      <w:szCs w:val="23"/>
      <w:shd w:val="clear" w:color="auto" w:fill="FFFFFF"/>
    </w:rPr>
  </w:style>
  <w:style w:type="paragraph" w:customStyle="1" w:styleId="Bodytext301">
    <w:name w:val="Body text (30)"/>
    <w:basedOn w:val="Normal"/>
    <w:link w:val="Bodytext300"/>
    <w:rsid w:val="00D97EA2"/>
    <w:pPr>
      <w:widowControl w:val="0"/>
      <w:shd w:val="clear" w:color="auto" w:fill="FFFFFF"/>
      <w:spacing w:before="60" w:line="240" w:lineRule="atLeast"/>
    </w:pPr>
    <w:rPr>
      <w:rFonts w:asciiTheme="minorHAnsi" w:eastAsiaTheme="minorHAnsi" w:hAnsiTheme="minorHAnsi" w:cstheme="minorBidi"/>
      <w:i/>
      <w:iCs/>
      <w:spacing w:val="-6"/>
      <w:sz w:val="23"/>
      <w:szCs w:val="23"/>
    </w:rPr>
  </w:style>
  <w:style w:type="table" w:styleId="TableGrid">
    <w:name w:val="Table Grid"/>
    <w:basedOn w:val="TableNormal"/>
    <w:uiPriority w:val="39"/>
    <w:rsid w:val="00D97E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50DCB"/>
    <w:pPr>
      <w:spacing w:after="120"/>
      <w:ind w:left="360"/>
    </w:pPr>
    <w:rPr>
      <w:rFonts w:eastAsia="MS Mincho"/>
      <w:lang w:val="x-none" w:eastAsia="ja-JP"/>
    </w:rPr>
  </w:style>
  <w:style w:type="character" w:customStyle="1" w:styleId="BodyTextIndentChar">
    <w:name w:val="Body Text Indent Char"/>
    <w:basedOn w:val="DefaultParagraphFont"/>
    <w:link w:val="BodyTextIndent"/>
    <w:rsid w:val="00850DCB"/>
    <w:rPr>
      <w:rFonts w:ascii="Times New Roman" w:eastAsia="MS Mincho" w:hAnsi="Times New Roman" w:cs="Times New Roman"/>
      <w:sz w:val="24"/>
      <w:szCs w:val="24"/>
      <w:lang w:val="x-none" w:eastAsia="ja-JP"/>
    </w:rPr>
  </w:style>
  <w:style w:type="paragraph" w:styleId="BodyText31">
    <w:name w:val="Body Text 3"/>
    <w:basedOn w:val="Normal"/>
    <w:link w:val="BodyText3Char"/>
    <w:rsid w:val="00850DCB"/>
    <w:pPr>
      <w:spacing w:after="120"/>
    </w:pPr>
    <w:rPr>
      <w:sz w:val="16"/>
      <w:szCs w:val="16"/>
      <w:lang w:val="x-none" w:eastAsia="x-none"/>
    </w:rPr>
  </w:style>
  <w:style w:type="character" w:customStyle="1" w:styleId="BodyText3Char">
    <w:name w:val="Body Text 3 Char"/>
    <w:basedOn w:val="DefaultParagraphFont"/>
    <w:link w:val="BodyText31"/>
    <w:rsid w:val="00850DCB"/>
    <w:rPr>
      <w:rFonts w:ascii="Times New Roman" w:eastAsia="Times New Roman" w:hAnsi="Times New Roman" w:cs="Times New Roman"/>
      <w:sz w:val="16"/>
      <w:szCs w:val="16"/>
      <w:lang w:val="x-none" w:eastAsia="x-none"/>
    </w:rPr>
  </w:style>
  <w:style w:type="paragraph" w:customStyle="1" w:styleId="Char">
    <w:name w:val="Char"/>
    <w:basedOn w:val="Normal"/>
    <w:rsid w:val="00850DCB"/>
    <w:pPr>
      <w:spacing w:after="160" w:line="240" w:lineRule="exact"/>
    </w:pPr>
    <w:rPr>
      <w:sz w:val="20"/>
      <w:szCs w:val="20"/>
      <w:lang w:val="en-AU"/>
    </w:rPr>
  </w:style>
  <w:style w:type="paragraph" w:customStyle="1" w:styleId="Char1">
    <w:name w:val="Char1"/>
    <w:basedOn w:val="Normal"/>
    <w:rsid w:val="00850DCB"/>
    <w:pPr>
      <w:spacing w:after="160" w:line="240" w:lineRule="exact"/>
    </w:pPr>
    <w:rPr>
      <w:rFonts w:ascii="Verdana" w:hAnsi="Verdana"/>
      <w:sz w:val="20"/>
      <w:szCs w:val="20"/>
    </w:rPr>
  </w:style>
  <w:style w:type="paragraph" w:customStyle="1" w:styleId="Char2">
    <w:name w:val="Char2"/>
    <w:basedOn w:val="Normal"/>
    <w:rsid w:val="00850DCB"/>
    <w:pPr>
      <w:spacing w:after="160" w:line="240" w:lineRule="exact"/>
    </w:pPr>
    <w:rPr>
      <w:sz w:val="20"/>
      <w:szCs w:val="20"/>
      <w:lang w:val="en-AU"/>
    </w:rPr>
  </w:style>
  <w:style w:type="paragraph" w:styleId="FootnoteText">
    <w:name w:val="footnote text"/>
    <w:basedOn w:val="Normal"/>
    <w:link w:val="FootnoteTextChar"/>
    <w:rsid w:val="00850DCB"/>
    <w:rPr>
      <w:rFonts w:eastAsia="MS Mincho"/>
      <w:sz w:val="20"/>
      <w:szCs w:val="20"/>
      <w:lang w:val="x-none" w:eastAsia="ja-JP"/>
    </w:rPr>
  </w:style>
  <w:style w:type="character" w:customStyle="1" w:styleId="FootnoteTextChar">
    <w:name w:val="Footnote Text Char"/>
    <w:basedOn w:val="DefaultParagraphFont"/>
    <w:link w:val="FootnoteText"/>
    <w:rsid w:val="00850DCB"/>
    <w:rPr>
      <w:rFonts w:ascii="Times New Roman" w:eastAsia="MS Mincho" w:hAnsi="Times New Roman" w:cs="Times New Roman"/>
      <w:sz w:val="20"/>
      <w:szCs w:val="20"/>
      <w:lang w:val="x-none" w:eastAsia="ja-JP"/>
    </w:rPr>
  </w:style>
  <w:style w:type="character" w:styleId="FootnoteReference">
    <w:name w:val="footnote reference"/>
    <w:rsid w:val="00850DCB"/>
    <w:rPr>
      <w:vertAlign w:val="superscript"/>
    </w:rPr>
  </w:style>
  <w:style w:type="character" w:customStyle="1" w:styleId="Heading9Char">
    <w:name w:val="Heading 9 Char"/>
    <w:basedOn w:val="DefaultParagraphFont"/>
    <w:link w:val="Heading9"/>
    <w:rsid w:val="00850DCB"/>
    <w:rPr>
      <w:rFonts w:ascii="Arial" w:eastAsia="Times New Roman" w:hAnsi="Arial" w:cs="Arial"/>
    </w:rPr>
  </w:style>
  <w:style w:type="paragraph" w:styleId="ListParagraph">
    <w:name w:val="List Paragraph"/>
    <w:basedOn w:val="Normal"/>
    <w:uiPriority w:val="34"/>
    <w:qFormat/>
    <w:rsid w:val="00633171"/>
    <w:pPr>
      <w:widowControl w:val="0"/>
      <w:suppressAutoHyphens/>
      <w:ind w:left="720"/>
      <w:contextualSpacing/>
    </w:pPr>
    <w:rPr>
      <w:rFonts w:eastAsia="Lucida Sans Unicode"/>
    </w:rPr>
  </w:style>
  <w:style w:type="character" w:styleId="CommentReference">
    <w:name w:val="annotation reference"/>
    <w:basedOn w:val="DefaultParagraphFont"/>
    <w:uiPriority w:val="99"/>
    <w:semiHidden/>
    <w:unhideWhenUsed/>
    <w:rsid w:val="0074280E"/>
    <w:rPr>
      <w:sz w:val="16"/>
      <w:szCs w:val="16"/>
    </w:rPr>
  </w:style>
  <w:style w:type="paragraph" w:styleId="CommentText">
    <w:name w:val="annotation text"/>
    <w:basedOn w:val="Normal"/>
    <w:link w:val="CommentTextChar"/>
    <w:uiPriority w:val="99"/>
    <w:unhideWhenUsed/>
    <w:rsid w:val="0074280E"/>
    <w:rPr>
      <w:sz w:val="20"/>
      <w:szCs w:val="20"/>
    </w:rPr>
  </w:style>
  <w:style w:type="character" w:customStyle="1" w:styleId="CommentTextChar">
    <w:name w:val="Comment Text Char"/>
    <w:basedOn w:val="DefaultParagraphFont"/>
    <w:link w:val="CommentText"/>
    <w:uiPriority w:val="99"/>
    <w:rsid w:val="0074280E"/>
    <w:rPr>
      <w:rFonts w:ascii="Times New Roman" w:eastAsia="Times New Roman" w:hAnsi="Times New Roman" w:cs="Times New Roman"/>
      <w:sz w:val="20"/>
      <w:szCs w:val="20"/>
    </w:rPr>
  </w:style>
  <w:style w:type="paragraph" w:styleId="Revision">
    <w:name w:val="Revision"/>
    <w:hidden/>
    <w:uiPriority w:val="99"/>
    <w:semiHidden/>
    <w:rsid w:val="00B04667"/>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A603E"/>
    <w:rPr>
      <w:b/>
      <w:bCs/>
    </w:rPr>
  </w:style>
  <w:style w:type="character" w:customStyle="1" w:styleId="CommentSubjectChar">
    <w:name w:val="Comment Subject Char"/>
    <w:basedOn w:val="CommentTextChar"/>
    <w:link w:val="CommentSubject"/>
    <w:uiPriority w:val="99"/>
    <w:semiHidden/>
    <w:rsid w:val="003A603E"/>
    <w:rPr>
      <w:rFonts w:ascii="Times New Roman" w:eastAsia="Times New Roman" w:hAnsi="Times New Roman" w:cs="Times New Roman"/>
      <w:b/>
      <w:bCs/>
      <w:sz w:val="20"/>
      <w:szCs w:val="20"/>
    </w:rPr>
  </w:style>
  <w:style w:type="character" w:customStyle="1" w:styleId="fontstyle01">
    <w:name w:val="fontstyle01"/>
    <w:basedOn w:val="DefaultParagraphFont"/>
    <w:rsid w:val="00F95108"/>
    <w:rPr>
      <w:rFonts w:ascii="TimesNewRomanPSMT" w:hAnsi="TimesNewRomanPSMT" w:hint="default"/>
      <w:b w:val="0"/>
      <w:bCs w:val="0"/>
      <w:i w:val="0"/>
      <w:iCs w:val="0"/>
      <w:color w:val="000000"/>
      <w:sz w:val="28"/>
      <w:szCs w:val="28"/>
    </w:rPr>
  </w:style>
  <w:style w:type="paragraph" w:customStyle="1" w:styleId="q1">
    <w:name w:val="q1"/>
    <w:basedOn w:val="Normal"/>
    <w:rsid w:val="00457205"/>
    <w:pPr>
      <w:autoSpaceDE w:val="0"/>
      <w:autoSpaceDN w:val="0"/>
      <w:spacing w:before="120" w:after="120" w:line="330" w:lineRule="exact"/>
      <w:ind w:firstLine="720"/>
      <w:jc w:val="both"/>
    </w:pPr>
    <w:rPr>
      <w:sz w:val="26"/>
      <w:szCs w:val="26"/>
    </w:rPr>
  </w:style>
  <w:style w:type="character" w:customStyle="1" w:styleId="cf01">
    <w:name w:val="cf01"/>
    <w:basedOn w:val="DefaultParagraphFont"/>
    <w:rsid w:val="000D4D7C"/>
    <w:rPr>
      <w:rFonts w:ascii="Segoe UI" w:hAnsi="Segoe UI" w:cs="Segoe UI" w:hint="default"/>
      <w:sz w:val="18"/>
      <w:szCs w:val="18"/>
    </w:rPr>
  </w:style>
  <w:style w:type="character" w:customStyle="1" w:styleId="cf11">
    <w:name w:val="cf11"/>
    <w:basedOn w:val="DefaultParagraphFont"/>
    <w:rsid w:val="000D4D7C"/>
    <w:rPr>
      <w:rFonts w:ascii="Segoe UI" w:hAnsi="Segoe UI" w:cs="Segoe UI" w:hint="default"/>
      <w:sz w:val="18"/>
      <w:szCs w:val="18"/>
      <w:shd w:val="clear" w:color="auto" w:fill="FFFF00"/>
    </w:rPr>
  </w:style>
  <w:style w:type="character" w:customStyle="1" w:styleId="cf21">
    <w:name w:val="cf21"/>
    <w:basedOn w:val="DefaultParagraphFont"/>
    <w:rsid w:val="000D4D7C"/>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08442">
      <w:bodyDiv w:val="1"/>
      <w:marLeft w:val="0"/>
      <w:marRight w:val="0"/>
      <w:marTop w:val="0"/>
      <w:marBottom w:val="0"/>
      <w:divBdr>
        <w:top w:val="none" w:sz="0" w:space="0" w:color="auto"/>
        <w:left w:val="none" w:sz="0" w:space="0" w:color="auto"/>
        <w:bottom w:val="none" w:sz="0" w:space="0" w:color="auto"/>
        <w:right w:val="none" w:sz="0" w:space="0" w:color="auto"/>
      </w:divBdr>
    </w:div>
    <w:div w:id="1320236121">
      <w:bodyDiv w:val="1"/>
      <w:marLeft w:val="0"/>
      <w:marRight w:val="0"/>
      <w:marTop w:val="0"/>
      <w:marBottom w:val="0"/>
      <w:divBdr>
        <w:top w:val="none" w:sz="0" w:space="0" w:color="auto"/>
        <w:left w:val="none" w:sz="0" w:space="0" w:color="auto"/>
        <w:bottom w:val="none" w:sz="0" w:space="0" w:color="auto"/>
        <w:right w:val="none" w:sz="0" w:space="0" w:color="auto"/>
      </w:divBdr>
    </w:div>
    <w:div w:id="1460106137">
      <w:bodyDiv w:val="1"/>
      <w:marLeft w:val="0"/>
      <w:marRight w:val="0"/>
      <w:marTop w:val="0"/>
      <w:marBottom w:val="0"/>
      <w:divBdr>
        <w:top w:val="none" w:sz="0" w:space="0" w:color="auto"/>
        <w:left w:val="none" w:sz="0" w:space="0" w:color="auto"/>
        <w:bottom w:val="none" w:sz="0" w:space="0" w:color="auto"/>
        <w:right w:val="none" w:sz="0" w:space="0" w:color="auto"/>
      </w:divBdr>
    </w:div>
    <w:div w:id="1552687178">
      <w:bodyDiv w:val="1"/>
      <w:marLeft w:val="0"/>
      <w:marRight w:val="0"/>
      <w:marTop w:val="0"/>
      <w:marBottom w:val="0"/>
      <w:divBdr>
        <w:top w:val="none" w:sz="0" w:space="0" w:color="auto"/>
        <w:left w:val="none" w:sz="0" w:space="0" w:color="auto"/>
        <w:bottom w:val="none" w:sz="0" w:space="0" w:color="auto"/>
        <w:right w:val="none" w:sz="0" w:space="0" w:color="auto"/>
      </w:divBdr>
    </w:div>
    <w:div w:id="1627469589">
      <w:bodyDiv w:val="1"/>
      <w:marLeft w:val="0"/>
      <w:marRight w:val="0"/>
      <w:marTop w:val="0"/>
      <w:marBottom w:val="0"/>
      <w:divBdr>
        <w:top w:val="none" w:sz="0" w:space="0" w:color="auto"/>
        <w:left w:val="none" w:sz="0" w:space="0" w:color="auto"/>
        <w:bottom w:val="none" w:sz="0" w:space="0" w:color="auto"/>
        <w:right w:val="none" w:sz="0" w:space="0" w:color="auto"/>
      </w:divBdr>
    </w:div>
    <w:div w:id="1692102314">
      <w:bodyDiv w:val="1"/>
      <w:marLeft w:val="0"/>
      <w:marRight w:val="0"/>
      <w:marTop w:val="0"/>
      <w:marBottom w:val="0"/>
      <w:divBdr>
        <w:top w:val="none" w:sz="0" w:space="0" w:color="auto"/>
        <w:left w:val="none" w:sz="0" w:space="0" w:color="auto"/>
        <w:bottom w:val="none" w:sz="0" w:space="0" w:color="auto"/>
        <w:right w:val="none" w:sz="0" w:space="0" w:color="auto"/>
      </w:divBdr>
    </w:div>
    <w:div w:id="1702854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Word_Document1.docx"/><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package" Target="embeddings/Microsoft_Word_Document14.docx"/><Relationship Id="rId21" Type="http://schemas.openxmlformats.org/officeDocument/2006/relationships/package" Target="embeddings/Microsoft_Word_Document5.docx"/><Relationship Id="rId34" Type="http://schemas.openxmlformats.org/officeDocument/2006/relationships/image" Target="media/image13.emf"/><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Word_Document9.docx"/><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package" Target="embeddings/Microsoft_Word_Document13.docx"/><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Word_Document2.docx"/><Relationship Id="rId23" Type="http://schemas.openxmlformats.org/officeDocument/2006/relationships/package" Target="embeddings/Microsoft_Word_Document6.docx"/><Relationship Id="rId28" Type="http://schemas.openxmlformats.org/officeDocument/2006/relationships/image" Target="media/image10.emf"/><Relationship Id="rId36" Type="http://schemas.openxmlformats.org/officeDocument/2006/relationships/image" Target="media/image14.emf"/><Relationship Id="rId10" Type="http://schemas.openxmlformats.org/officeDocument/2006/relationships/image" Target="media/image1.emf"/><Relationship Id="rId19" Type="http://schemas.openxmlformats.org/officeDocument/2006/relationships/package" Target="embeddings/Microsoft_Word_Document4.docx"/><Relationship Id="rId31" Type="http://schemas.openxmlformats.org/officeDocument/2006/relationships/package" Target="embeddings/Microsoft_Word_Document10.docx"/><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Word_Document8.docx"/><Relationship Id="rId30" Type="http://schemas.openxmlformats.org/officeDocument/2006/relationships/image" Target="media/image11.emf"/><Relationship Id="rId35" Type="http://schemas.openxmlformats.org/officeDocument/2006/relationships/package" Target="embeddings/Microsoft_Word_Document12.docx"/><Relationship Id="rId43" Type="http://schemas.openxmlformats.org/officeDocument/2006/relationships/customXml" Target="../customXml/item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package" Target="embeddings/Microsoft_Word_Document3.docx"/><Relationship Id="rId25" Type="http://schemas.openxmlformats.org/officeDocument/2006/relationships/package" Target="embeddings/Microsoft_Word_Document7.docx"/><Relationship Id="rId33" Type="http://schemas.openxmlformats.org/officeDocument/2006/relationships/package" Target="embeddings/Microsoft_Word_Document11.docx"/><Relationship Id="rId38"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serShare xmlns="4fbc9bd2-95f2-4216-8ce4-0fe6c7b9ade8">,6711,2105,</UserShare>
    <UserEdit xmlns="4fbc9bd2-95f2-4216-8ce4-0fe6c7b9ade8">,2105,</UserEdit>
    <TypeFile xmlns="4fbc9bd2-95f2-4216-8ce4-0fe6c7b9ade8">4</TypeFile>
    <UserOwner xmlns="4fbc9bd2-95f2-4216-8ce4-0fe6c7b9ade8">2105</UserOwner>
    <UserCreated xmlns="4fbc9bd2-95f2-4216-8ce4-0fe6c7b9ade8">2105</UserCreated>
  </documentManagement>
</p:properties>
</file>

<file path=customXml/itemProps1.xml><?xml version="1.0" encoding="utf-8"?>
<ds:datastoreItem xmlns:ds="http://schemas.openxmlformats.org/officeDocument/2006/customXml" ds:itemID="{ADF078F3-9B3A-4D77-A240-9452DCB55BC8}">
  <ds:schemaRefs>
    <ds:schemaRef ds:uri="http://schemas.openxmlformats.org/officeDocument/2006/bibliography"/>
  </ds:schemaRefs>
</ds:datastoreItem>
</file>

<file path=customXml/itemProps2.xml><?xml version="1.0" encoding="utf-8"?>
<ds:datastoreItem xmlns:ds="http://schemas.openxmlformats.org/officeDocument/2006/customXml" ds:itemID="{21844E4D-816D-485C-AEF9-F239CDE72254}"/>
</file>

<file path=customXml/itemProps3.xml><?xml version="1.0" encoding="utf-8"?>
<ds:datastoreItem xmlns:ds="http://schemas.openxmlformats.org/officeDocument/2006/customXml" ds:itemID="{3C1BB2E1-BCAF-46C6-8CDB-DA4B1F215132}"/>
</file>

<file path=customXml/itemProps4.xml><?xml version="1.0" encoding="utf-8"?>
<ds:datastoreItem xmlns:ds="http://schemas.openxmlformats.org/officeDocument/2006/customXml" ds:itemID="{4114170F-4D7E-48D7-AE64-A928B299B3AE}"/>
</file>

<file path=docProps/app.xml><?xml version="1.0" encoding="utf-8"?>
<Properties xmlns="http://schemas.openxmlformats.org/officeDocument/2006/extended-properties" xmlns:vt="http://schemas.openxmlformats.org/officeDocument/2006/docPropsVTypes">
  <Template>Normal</Template>
  <TotalTime>2</TotalTime>
  <Pages>18</Pages>
  <Words>5341</Words>
  <Characters>30446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CNC MOST</dc:creator>
  <cp:keywords/>
  <dc:description/>
  <cp:lastModifiedBy>Quoc Dat Nghiem</cp:lastModifiedBy>
  <cp:revision>3</cp:revision>
  <cp:lastPrinted>2024-01-24T08:11:00Z</cp:lastPrinted>
  <dcterms:created xsi:type="dcterms:W3CDTF">2024-01-24T08:12:00Z</dcterms:created>
  <dcterms:modified xsi:type="dcterms:W3CDTF">2024-03-06T03:02:00Z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